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e97e" w14:textId="235e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Бәйтерек ауданы Январцев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28 желтоқсандағы № 12-24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Январцев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77 601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7 102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70 464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77 803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- 202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23-24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Январцев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2021 жылғы 28 желтоқсандағы №12-2 "2022-2024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2022 жылдың кірістерін бөлу нормативі-жеке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2022 жылға арналған ауылдық округ бюджетінде аудандық бюджеттен берілетін субвенциялар түсімдері 29 678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№12-24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Январцев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12-24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Январцев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35 450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12-24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Январцев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35 450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