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c39a" w14:textId="2b5c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№58-7 "2021-2023 жылдарға арналған Казталов ауданының Казталов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5 тамыздағы № 8-5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ауданы мәслихатының 2020 жылғы 24 желтоқсандағы №58-7 "2021-2023 жылдарға арналған Казталов ауданының Казталов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№6621 тіркелген, 2021 жылы 2 қаңтарда Қазақстан Республикасының нормативтік құқықтық актілерінің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Казталов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215 604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11 480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204 124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216 456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тамыздағыі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8-5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58-7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Казталов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