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b23a" w14:textId="541b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№58-1 "2021-2023 жылдарға арналған Казталов ауданының Ақпәтер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26 қарашадағы № 11-1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ауданы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ауданы мәслихатының 2020 жылғы 24 желтоқсандағы №58-1 "2021-2023 жылдарға арналған Казталов ауданының Ақпәтер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№6627 тіркелген, 2021 жылы 2 қаңтарда Қазақстан Республикасының нормативтік құқықтық актілерінің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Ақпәтер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34 971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33 321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37 483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-2 512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2 512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2 512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Ақпәтер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