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8b14" w14:textId="8598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2020 жылғы 24 желтоқсандағы №58-2 "2021-2023 жылдарға арналған Казталов ауданының Бірік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26 қарашадағы № 11-2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ауданы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ауданы мәслихатының 2020 жылғы 24 желтоқсандағы №58-2 "2021-2023 жылдарға арналған Казталов ауданының Бірік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№6628 тіркелген, 2021 жылы 2 қаңтарда Қазақстан Республикасының нормативтік құқықтық актілерінің эталондық бақылау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Казталов ауданының Бірік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32 507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1 260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31 247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33 332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№11- 2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Бірік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