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a80d" w14:textId="2bea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№58-7 12021-2023 жылдарға арналған Казталов ауданының Казталов ауылдық округінің бюджеті туралы1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26 қарашадағы № 11-7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2020 жылғы 24 желтоқсандағы №58-7 "2021-2023 жылдарға арналған Казталов ауданының Казталов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№6621 тіркелген, 2021 жылы 2 қаңтарда Қазақстан Республикасының нормативтік құқықтық актілерінің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235 025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224 545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235 877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58-7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Казталов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