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704a" w14:textId="c777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Талдықұдық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13-15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38 569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37 749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38 685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- 116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Талдықұдық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Талдықұдық ауылдық округінің бюджетіне аудандық бюджеттен берілетін субвенциялар түсімдерінің сомасы 23 634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28.04.2022 </w:t>
      </w:r>
      <w:r>
        <w:rPr>
          <w:rFonts w:ascii="Times New Roman"/>
          <w:b w:val="false"/>
          <w:i w:val="false"/>
          <w:color w:val="000000"/>
          <w:sz w:val="28"/>
        </w:rPr>
        <w:t>№ 17-17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Талдықұдық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Талдықұдық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Талдықұдық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