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fcd50" w14:textId="92fcd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Қаратөбе аудандық мәслихатының 2020 жылғы 25 желтоқсандағы № 53-2 "2021-2023 жылдарға арналған Қаратөбе ауданының Егіндікөл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Қаратөбе аудандық мәслихатының 2021 жылғы 10 қыркүйектегі № 8-3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Қаратөбе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Қаратөбе аудандық мәслихатының 2020 жылғы 25 желтоқсандағы № 53-2 "2021-2023 жылдарға арналған Қаратөбе ауданының Егіндікөл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6658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2021-2023 жылдарға арналған Қаратөбе ауданының Егіндікөл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 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25 587 мың теңге, оның ішінде: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669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24 918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25 733,9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- 146,9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146,9 мың 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146,9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2021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уақытша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 Классен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10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8-3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53-2 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Егіндікөл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25 733,9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3 367,9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3 367,9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3 367,9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2 367,9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мен көгалдандыру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-146,9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