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7365" w14:textId="9a77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53-5 "2021-2023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10 қыркүйектегі № 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53-5 "2021-2023 жылдарға арналған Қаратөбе ауданының Қоскөл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22 876,6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21 971,6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22 912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35,4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35,4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