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67cd" w14:textId="3d06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53-7 "2021-2023 жылдарға арналған Қаратөбе ауданының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10 қыркүйектегі № 8-8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53-7 "2021-2023 жылдарға арналған Қаратөбе ауданының Саралжын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№6759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Саралжын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31 088,6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29 846,6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31 303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- 214,4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214,4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214,4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Саралжын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31 088,6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