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c50c3" w14:textId="b3c50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Қаратөбе аудандық мәслихатының 2020 жылғы 25 желтоқсандағы № 53-5 "2021-2023 жылдарға арналған Қаратөбе ауданының Қоскөл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Қаратөбе аудандық мәслихатының 2021 жылғы 7 желтоқсандағы № 10-7 шешімі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Қаратөбе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Қаратөбе аудандық мәслихатының 2020 жылғы 25 желтоқсандағы № 53-5 "2021-2023 жылдарға арналған Қаратөбе ауданының Қоскөл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6655 болып тіркелген)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 2021-2023 жылдарға арналған Қаратөбе ауданының Қоскөл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2021 жылға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кірістер – 34 796,6 мың теңге, оның ішінде: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905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33 891,6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шығындар – 34 832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бюджет тапшылығы (профициті) – - 35,4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бюджет тапшылығын қаржыландыру (профицитін пайдалану) – 35,4 мың 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35,4 мың теңге.";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2021 жылға арналған бюджетте жоғары тұрған бюджеттен бөлінетін трансферттердің түсуі ескерілсін: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облыстық бюджеттен жалпы сомасы – 4 720 мың теңге: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факторлық-баллдық шкалаға негізделген мемлекеттік қызметкерлерге еңбек ақы төлеудің жаңа жүйесіне - 4 720 мың теңге;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шешім 2021 жылдың 1 қаңтарынан бастап қолданысқа енгізіледі.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Н.Мендешов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Қаратөбе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10-7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Қаратөбе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53-5 шешіміне 1-қосымша</w:t>
            </w:r>
          </w:p>
        </w:tc>
      </w:tr>
    </w:tbl>
    <w:bookmarkStart w:name="z32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Қоскөл ауылдық округінің бюджеті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34 796,6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33 891,6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33 891,6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33 891,6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 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 қалдықтары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