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9a18f" w14:textId="409a1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Қаратөбе ауданының Аққозы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2021 жылғы 31 желтоқсандағы № 12-1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Қаратөбе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Қаратөбе ауданының Аққозы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30 183 мың теңге, 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446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29 737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30 281,1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- 98,1мың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98,1 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98,1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Қаратөбе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 24-1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2022 жылға арналған ауылдық округтың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Қаратөбе аудандық мәслихатының 2021 жылғы 27 желтоқсандағы № 11-2 "2022-2024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2022 жылға арналған бюджетте жоғары тұрған бюджеттен бөлінетін нысаналы трансферттердің түсуі ескерілсін: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республикалық бюджеттен жалпы сомасы – 899 мың теңге: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899 мың теңге;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облыстық бюджеттен жалпы сомасы – 8 115 мың теңге: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факторлық-балдық шкалаға негізделген мемлекеттік қызметшілерге еңбек ақы төлеудің жаңа жүйесіне – 8 115 мың теңге.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өзгерістер енгізілді - Батыс Қазақстан облысы Қаратөбе аудандық мәслихатының 27.04.2022 </w:t>
      </w:r>
      <w:r>
        <w:rPr>
          <w:rFonts w:ascii="Times New Roman"/>
          <w:b w:val="false"/>
          <w:i w:val="false"/>
          <w:color w:val="000000"/>
          <w:sz w:val="28"/>
        </w:rPr>
        <w:t>№ 16-1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29.07.2022 </w:t>
      </w:r>
      <w:r>
        <w:rPr>
          <w:rFonts w:ascii="Times New Roman"/>
          <w:b w:val="false"/>
          <w:i w:val="false"/>
          <w:color w:val="000000"/>
          <w:sz w:val="28"/>
        </w:rPr>
        <w:t>№ 19-1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2022 жылы берілетін субвенция көлемі 19 231 мың теңге сомасында белгіленсін.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шешім 2022 жылғы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12-1 шешіміне 1-қосымша</w:t>
            </w:r>
          </w:p>
        </w:tc>
      </w:tr>
    </w:tbl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Аққозы ауылдық округінің бюджеті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Қаратөбе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 24-1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12-1 шешіміне 2-қосымша</w:t>
            </w:r>
          </w:p>
        </w:tc>
      </w:tr>
    </w:tbl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Аққозы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12-1 шешіміне 3-қосымша</w:t>
            </w:r>
          </w:p>
        </w:tc>
      </w:tr>
    </w:tbl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Аққозы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