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149e" w14:textId="2c21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Қаратөбе ауданының Жусандой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31 желтоқсандағы № 12-3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31 615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30 765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31 745,5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- 130,5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130,5 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Қаратөбе аудандық мәслихатының 29.07.2022 </w:t>
      </w:r>
      <w:r>
        <w:rPr>
          <w:rFonts w:ascii="Times New Roman"/>
          <w:b w:val="false"/>
          <w:i w:val="false"/>
          <w:color w:val="000000"/>
          <w:sz w:val="28"/>
        </w:rPr>
        <w:t>№ 19-3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2021 жылғы 27 желтоқсандағы № 11-2 "2022–2024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2022 жылға арналған бюджетте жоғары тұрған бюджеттен бөлінетін нысаналы трансферттердің түсуі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жалпы сомасы – 1 023 мың теңге: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1 023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жалпы сомасы – 8 442 мың теңге: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8 442 мың теңге.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Батыс Қазақстан облысы Қаратөбе аудандық мәслихатының 27.04.2022 </w:t>
      </w:r>
      <w:r>
        <w:rPr>
          <w:rFonts w:ascii="Times New Roman"/>
          <w:b w:val="false"/>
          <w:i w:val="false"/>
          <w:color w:val="000000"/>
          <w:sz w:val="28"/>
        </w:rPr>
        <w:t>№ 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29.07.2022 </w:t>
      </w:r>
      <w:r>
        <w:rPr>
          <w:rFonts w:ascii="Times New Roman"/>
          <w:b w:val="false"/>
          <w:i w:val="false"/>
          <w:color w:val="000000"/>
          <w:sz w:val="28"/>
        </w:rPr>
        <w:t>№ 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2022 жылы берілетін субвенция көлемі 21 150 мың теңге сомасында белгіленсін.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12-3 шешіміне 1-қосымша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Жусандой ауылдық округінің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Қаратөбе аудандық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 19-3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12-3 шешіміне 2-қосымша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Жусандой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12-3 шешіміне 3-қосымша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Жусандой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