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e971" w14:textId="c61e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Қаратөбе ауданының Қаратөбе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31 желтоқсандағы № 12-6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Қаратөбе ауданының Қаратөбе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107 990,6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100 790,6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109 818,5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- 1827,9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1 827,9 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1 827,9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2021 жылғы 27 желтоқсандағы № 11-2 "2022–2024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2022 жылға арналған бюджетте жоғары тұрған бюджеттен бөлінетін нысаналы трансферттердің түсуі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жалпы сомасы – 1 793 мың теңге: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1 793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жалпы сомасы – 16 617 мың теңге: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16 617 мың теңге.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Батыс Қазақстан облысы Қаратөбе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 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29.07.2022 </w:t>
      </w:r>
      <w:r>
        <w:rPr>
          <w:rFonts w:ascii="Times New Roman"/>
          <w:b w:val="false"/>
          <w:i w:val="false"/>
          <w:color w:val="00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2022 жылы берілетін субвенция көлемі 50 290 мың теңге сомасында белгіленсін.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12-6 шешіміне 1-қосымша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Қаратөбе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12-6 шешіміне 2-қосымша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Қаратөбе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12-6 шешіміне 3-қосымша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Қаратөбе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