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d779" w14:textId="d74d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Жосалы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2021 жылғы 31 желтоқсандағы № 13-7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"2022-2024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Жосалы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28 100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302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27 798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28 182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- 82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- 82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Сырым аудандық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23-7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Жосалы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"2022-2024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"2022-2024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Жосалы ауылдық округінің бюджетіне Қазақстан Республикасы Ұлттық қоры, республикалық, облыстық және аудандық трансферттер түсімдерінің жалпы сомасы 17 532 мың теңге көлемінде көзделсін: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Ұлттық қоры трансферттері – 240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 мемлекеттік бюджет қаражаты есебінен ұсталатын ұйымдар қызметкерлерінің, қазыналық кәсіпорындар қызметкерлерінің жалақысын көтеруге –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 трансфеттер сомасы – 336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 мемлекеттік бюджет қаражаты есебінен ұсталатын ұйымдар қызметкерлерінің, қазыналық кәсіпорындар қызметкерлерінің жалақысын көтеруге – 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облыстық бюджет трансфеттер сомасы –8 580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8 580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бюджет трансфеттер сомасы – 1 110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автокөлікті күрделі жөндеуге – 1 110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Батыс Қазақстан облысы Сырым аудандық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23-7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№13-7 шешіміне 1 - 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Жосалы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Сырым аудандық мәслихатының 22.09.2022 </w:t>
      </w:r>
      <w:r>
        <w:rPr>
          <w:rFonts w:ascii="Times New Roman"/>
          <w:b w:val="false"/>
          <w:i w:val="false"/>
          <w:color w:val="ff0000"/>
          <w:sz w:val="28"/>
        </w:rPr>
        <w:t>№ 23-7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№13-7 шешіміне 2 -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Жосалы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№13-7 шешіміне 3 -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Жосалы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