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3b326" w14:textId="633b3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Тасқала аудандық мәслихатының "2021-2023 жылдарға арналған Тасқала ауданы Достық ауылдық округінің бюджеті туралы" 2020 жылғы 25 желтоқсандағы №56-3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2021 жылғы 28 шілдедегі № 11-3 шешімі</w:t>
      </w:r>
    </w:p>
    <w:p>
      <w:pPr>
        <w:spacing w:after="0"/>
        <w:ind w:left="0"/>
        <w:jc w:val="left"/>
      </w:pP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Батыс Қазақстан облысы Тасқала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ЕШ</w:t>
      </w:r>
      <w:r>
        <w:rPr>
          <w:rFonts w:ascii="Times New Roman"/>
          <w:b/>
          <w:i w:val="false"/>
          <w:color w:val="000000"/>
          <w:sz w:val="28"/>
        </w:rPr>
        <w:t>ТІ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Батыс Қазақстан облысы Тасқала аудандық мәслихатының 2020 жылғы 25 желтоқсандағы №56-3 "2021-2023 жылдарға арналған Тасқала ауданы Достық ауылдық округінің бюджеті туралы" (Нормативтік құқықтық актілерді мемлекеттік тіркеу тізілімінде №6670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Тасқала ауданының Достық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мынадай көлемдерде бекітілсін: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33 899 мың теңге: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613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33 286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34 115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-216 мың теңге;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216 мың теңге: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216 мың теңге.";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1-1) тармақпен толықтырылсын: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"1-1). Облыстық бюджеттен нысаналы трансферттер – 6 412 мың теңге, оның ішінде: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факторлық-балдық шкаласына негізделген мемлекеттік қызметшілерге еңбекақы төлеудің жаңа жүйесіне арналған шығыстар –6 412 мың теңге.";</w:t>
      </w:r>
    </w:p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1-2) тармақпен толықтырылсын: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"1-2). Аудандық бюджеттен нысаналы ағымдағы трансферттер - 250 мың теңге, оның ішінде: 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байланыс жылдамдығын арттыру – 250 мың теңге.";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шілдедегі №11-3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№56-3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2021жылға арналған Достық ауылдық округінің бюджеті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(мың теңге)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 Шығындар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