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2a88f" w14:textId="5a2a8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Тасқала аудандық мәслихатының "2021-2023 жылдарға арналған Тасқала ауданы Амангелді ауылдық округінің бюджеті туралы" 2020 жылғы 25 желтоқсандағы №56-2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2021 жылғы 24 қарашадағы № 13-3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Батыс Қазақстан облысы Тасқала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ЕШ</w:t>
      </w:r>
      <w:r>
        <w:rPr>
          <w:rFonts w:ascii="Times New Roman"/>
          <w:b/>
          <w:i w:val="false"/>
          <w:color w:val="000000"/>
          <w:sz w:val="28"/>
        </w:rPr>
        <w:t>ТІ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Батыс Қазақстан облысы Тасқала аудандық мәслихатының 2020 жылғы 25 желтоқсандағы №56-2 "2021-2023 жылдарға арналған Тасқала ауданы Амангелді ауылдық округінің бюджеті туралы" (Нормативтік құқықтық актілерді мемлекеттік тіркеу тізілімінде №6653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Тасқала ауданы Амангелді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3 -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56 384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1 244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55 140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56 559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175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Облыстық бюджеттен нысаналы трансферттер – 4 526 мың теңге, оның ішінде: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шкаласына негізделген мемлекеттік қызметшілерге еңбекақы төлеудің жаңа жүйесіне арналған шығыстар – 4 526 мың теңге.";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Ж.Бисенғалиева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қарашадағы №13-3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желтоқсандағы №56-2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2021жылға арналған Амангелді ауылдық округінің бюджеті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56 384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56 559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