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b888" w14:textId="43ab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"2021-2023 жылдарға арналған Тасқала ауданы Достық ауылдық округінің бюджеті туралы" 2020 жылғы 25 желтоқсандағы №56-3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24 қарашадағы № 13-4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2020 жылғы 25 желтоқсандағы №56-3 "2021-2023 жылдарға арналған Тасқала ауданы Достық ауылдық округінің бюджеті туралы" (Нормативтік құқықтық актілерді мемлекеттік тіркеу тізілімінде №6670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Тасқала ауданы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32 558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31 945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32 774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Облыстық бюджеттен нысаналы трансферттер – 5 071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шкаласына негізделген мемлекеттік қызметшілерге еңбекақы төлеудің жаңа жүйесіне арналған шығыстар –5 071 мың теңге.";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қарашадағы №13-4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№56-3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2021жылға арналған Достық ауылдық округінің бюджеті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32 774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