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1409" w14:textId="c3e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Тасқала ауылдық округінің бюджеті туралы" 2020 жылғы 25 желтоқсандағы № 56-8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24 қарашадағы № 13-9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№56-8 "2021-2023 жылдарға арналған Тасқала ауданы Тасқала ауылдық округінің бюджеті туралы" (Нормативтік құқықтық актілерді мемлекеттік тіркеу тізілімінде №6646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Тасқала ауданы Тасқала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156 136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16 972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138 969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159 648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-3 512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3 512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Облыстық бюджеттен нысаналы трансферттер – 3 895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 3 895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қарашадағы №13-9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№56-8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Тасқала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156 136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159 648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