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3432" w14:textId="a2a3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Мерей ауылдық округінің бюджеті туралы" 2020 жылғы 25 желтоқсандағы № 56-6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22 желтоқсандағы № 16-5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2020 жылғы 25 желтоқсандағы №56-6 "2021-2023 жылдарға арналған Тасқала ауданы Мерей ауылдық округінің бюджеті туралы" (Нормативтік құқықтық актілерді мемлекеттік тіркеу тізілімінде №6649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Мерей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39 310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41 461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-2 151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2 151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2 151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№16-5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Мерей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