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3382" w14:textId="da53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Тасқала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29 желтоқсандағы № 18-1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Тасқала ауданының ауылдық округтердің бюджеті тиісінше 1-27-қосымшаларға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458 339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28 304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- 598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429 437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462 624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-4 285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4 285 мың теңге,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4 285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ауылдық округтердің бюджетіне түсімдер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республикалық бюджет туралы Қазақстан Республикасының 2021 жылғы 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назарға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бюджетінде аудандық бюджеттен келесі түсімдер ескерілсін: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нысаналы трансферттер есебінен: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12 111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91 386 мың теңге сомасында;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89 693 мың теңге сомасында;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Субвенциялар – 236 247 мың теңге, оның ішінде: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- 20 338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- 22 333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19 505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- 21 724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- 21 109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- 20 925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19 207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- 66 249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- 24 857 мың теңге.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Тасқала ауданының ауылдық округтерінің бюджеттеріне бөлу Тасқала ауданы әкімдігінің қаулысы негізінде жүзеге асырылады.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Батыс Қазақстан облысы Тасқала аудандық мәслихатының 19.10.2022 </w:t>
      </w:r>
      <w:r>
        <w:rPr>
          <w:rFonts w:ascii="Times New Roman"/>
          <w:b w:val="false"/>
          <w:i w:val="false"/>
          <w:color w:val="ff0000"/>
          <w:sz w:val="28"/>
        </w:rPr>
        <w:t>№ 31-1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аулдың, кенттің, ауылдықокругтің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Амангелді ауылдық округінің бюджеті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ауылдық округінің бюджеті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огранның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 ауылдық округінің бюджеті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 ауылдық округінің бюджеті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Мерей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огранның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9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Мерей ауылдық округінің бюджеті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9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Мерей ауылдық округінің бюджеті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9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Мереке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Мереке ауылдық округінің бюджеті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1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Мереке ауылдық округінің бюджеті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Тасқала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Батыс Қазақстан облысы Тасқала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bookmarkStart w:name="z10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Тасқала ауылдық округінің бюджеті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Тасқала ауылдық округінің бюджеті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88 632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88 632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1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Шежін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Батыс Қазақстан облысы Тасқала аудандық мәслихатының 19.10.2022 </w:t>
      </w:r>
      <w:r>
        <w:rPr>
          <w:rFonts w:ascii="Times New Roman"/>
          <w:b w:val="false"/>
          <w:i w:val="false"/>
          <w:color w:val="ff0000"/>
          <w:sz w:val="28"/>
        </w:rPr>
        <w:t>№ 31-1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bookmarkStart w:name="z11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Шежін ауылдық округінің бюджеті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bookmarkStart w:name="z12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Шежін ауылдық округінің бюджеті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