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24c1" w14:textId="0682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28 желтоқсандағы № 48-10 "2021-2023 жылдарға арналған Теректі ауданының Ақсоғым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31 тамыздағы № 9-2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Теректі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"2021-2023 жылдарға арналған Теректі ауданының Ақсоғым ауылдық округінің бюджеті туралы" 2020 жылғы 28 желтоқсандағы № 48-10 (Нормативтік құқықтық актілерді мемлекеттік тіркеу тізілімінде № 6715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Теректі ауданының Ақсоғым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30 194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2 434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27 601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30 230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36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тамыздағы № 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№48-10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Ақсоғым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