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476f" w14:textId="a3f4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28 желтоқсандағы № 48-15 "2021-2023 жылдарға арналған Теректі ауданының Новопавлов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2021 жылғы 31 тамыздағы № 9-7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Теректі аудандық мәслихат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"2021-2023 жылдарға арналған Теректі ауданының Новопавлов ауылдық округінің бюджеті туралы" 2020 жылғы 28 желтоқсандағы № 48-15 (Нормативтік құқықтық актілерді мемлекеттік тіркеу тізілімінде № 6709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Теректі ауданының Новопавлов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42 334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41 482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42 377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-43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43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тамыздағы № 9-7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48-15 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Новопавлов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