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f797" w14:textId="a56f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48-17 "2021-2023 жылдарға арналған Теректі ауданының Покатиловка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20 қазандағы № 13-9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Теректі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"2021-2023 жылдарға арналған Теректі ауданының Покатиловка ауылдық округінің бюджеті туралы" 2020 жылғы 28 желтоқсандағы № 48-17 (Нормативтік құқықтық актілерді мемлекеттік тіркеу тізілімінде № 6707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Покатиловка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29 979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1 272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28 679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30 063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84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 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қазандағы № 13-9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48-17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Покатиловка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