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d870" w14:textId="e69d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28 желтоқсандағы № 48-9 "2021-2023 жылдарға арналған Теректі ауданының Ақжайық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2021 жылғы 2 желтоқсандағы № 16-1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аудандық мәслихатының "2021-2023 жылдарға арналған Теректі ауданының Ақжайық ауылдық округінің бюджеті туралы" 2020 жылғы 28 желтоқсандағы № 48-9 (Нормативтік құқықтық актілерді мемлекеттік тіркеу тізілімінде № 6716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Теректі ауданының Ақжайық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53 602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4 825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646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48 131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54 307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705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№48-9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Ақжайық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