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0cdd" w14:textId="6810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ауданының ауылдық округтері аумағындағы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2021 жылғы 14 желтоқсандағы № 17-1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15630 болып тіркелген) сәйкес Теректі аудандық мәслихаты ШЕШТІ:</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Теректі ауданының ауылдық округтері аумағындағы жергілікті қоғамдастық жиналысының регламенті бекітілсін. </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Теректі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Теректі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2021 жылғы 14 желтоқсандағы</w:t>
            </w:r>
            <w:r>
              <w:br/>
            </w:r>
            <w:r>
              <w:rPr>
                <w:rFonts w:ascii="Times New Roman"/>
                <w:b w:val="false"/>
                <w:i w:val="false"/>
                <w:color w:val="000000"/>
                <w:sz w:val="20"/>
              </w:rPr>
              <w:t>№ 17-1 шешіміне 1- қосымша</w:t>
            </w:r>
          </w:p>
        </w:tc>
      </w:tr>
    </w:tbl>
    <w:bookmarkStart w:name="z9" w:id="4"/>
    <w:p>
      <w:pPr>
        <w:spacing w:after="0"/>
        <w:ind w:left="0"/>
        <w:jc w:val="left"/>
      </w:pPr>
      <w:r>
        <w:rPr>
          <w:rFonts w:ascii="Times New Roman"/>
          <w:b/>
          <w:i w:val="false"/>
          <w:color w:val="000000"/>
        </w:rPr>
        <w:t xml:space="preserve"> Теректі ауданының ауылдық округтері аумағындағы жергілікті қоғамдастық жиналысының регламенті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Теректі ауданының ауылдық округтері аумағындағы жергілікті қоғамдастық жиналысының Регламенті (бұдан әрі – Регламент) "Қазақстан Республикасындағы жергілікті мемлекеттік басқару және өзін – өзі басқару туралы" Қазақстан Республикасы Заңының (бұдан әрі-заң) 39-3-бабы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15630 болып тіркелген) сәйкес әзірленді.</w:t>
      </w:r>
    </w:p>
    <w:bookmarkEnd w:id="6"/>
    <w:bookmarkStart w:name="z12"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3"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4"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5"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ауылдық округ, кент қызметінің мәселелері;</w:t>
      </w:r>
    </w:p>
    <w:bookmarkEnd w:id="10"/>
    <w:bookmarkStart w:name="z16" w:id="11"/>
    <w:p>
      <w:pPr>
        <w:spacing w:after="0"/>
        <w:ind w:left="0"/>
        <w:jc w:val="both"/>
      </w:pPr>
      <w:r>
        <w:rPr>
          <w:rFonts w:ascii="Times New Roman"/>
          <w:b w:val="false"/>
          <w:i w:val="false"/>
          <w:color w:val="000000"/>
          <w:sz w:val="28"/>
        </w:rPr>
        <w:t>
      4) жергілікті өзін – 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7"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қоғамдастықтың өкілі.</w:t>
      </w:r>
    </w:p>
    <w:bookmarkEnd w:id="12"/>
    <w:bookmarkStart w:name="z18" w:id="13"/>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19"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кент, ауылдық округ халқының жалпы санына байланысты айқындалады:</w:t>
      </w:r>
    </w:p>
    <w:bookmarkEnd w:id="14"/>
    <w:bookmarkStart w:name="z20" w:id="15"/>
    <w:p>
      <w:pPr>
        <w:spacing w:after="0"/>
        <w:ind w:left="0"/>
        <w:jc w:val="both"/>
      </w:pPr>
      <w:r>
        <w:rPr>
          <w:rFonts w:ascii="Times New Roman"/>
          <w:b w:val="false"/>
          <w:i w:val="false"/>
          <w:color w:val="000000"/>
          <w:sz w:val="28"/>
        </w:rPr>
        <w:t>
      1) 10 мың халыққа дейін – жиналыстың 5-10 мүшесі;</w:t>
      </w:r>
    </w:p>
    <w:bookmarkEnd w:id="15"/>
    <w:bookmarkStart w:name="z21" w:id="16"/>
    <w:p>
      <w:pPr>
        <w:spacing w:after="0"/>
        <w:ind w:left="0"/>
        <w:jc w:val="both"/>
      </w:pPr>
      <w:r>
        <w:rPr>
          <w:rFonts w:ascii="Times New Roman"/>
          <w:b w:val="false"/>
          <w:i w:val="false"/>
          <w:color w:val="000000"/>
          <w:sz w:val="28"/>
        </w:rPr>
        <w:t>
      2) 10-15 мың халық – жиналыстың 11-15 мүшесі;</w:t>
      </w:r>
    </w:p>
    <w:bookmarkEnd w:id="16"/>
    <w:bookmarkStart w:name="z22" w:id="17"/>
    <w:p>
      <w:pPr>
        <w:spacing w:after="0"/>
        <w:ind w:left="0"/>
        <w:jc w:val="both"/>
      </w:pPr>
      <w:r>
        <w:rPr>
          <w:rFonts w:ascii="Times New Roman"/>
          <w:b w:val="false"/>
          <w:i w:val="false"/>
          <w:color w:val="000000"/>
          <w:sz w:val="28"/>
        </w:rPr>
        <w:t>
      3) 15-20 мың халық – жиналыстың 16-20 мүшесі;</w:t>
      </w:r>
    </w:p>
    <w:bookmarkEnd w:id="17"/>
    <w:bookmarkStart w:name="z23" w:id="18"/>
    <w:p>
      <w:pPr>
        <w:spacing w:after="0"/>
        <w:ind w:left="0"/>
        <w:jc w:val="both"/>
      </w:pPr>
      <w:r>
        <w:rPr>
          <w:rFonts w:ascii="Times New Roman"/>
          <w:b w:val="false"/>
          <w:i w:val="false"/>
          <w:color w:val="000000"/>
          <w:sz w:val="28"/>
        </w:rPr>
        <w:t>
      4) 20 мыңнан астам халық – жиналыстың 21-25 мүшесі.</w:t>
      </w:r>
    </w:p>
    <w:bookmarkEnd w:id="18"/>
    <w:bookmarkStart w:name="z24" w:id="19"/>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25" w:id="20"/>
    <w:p>
      <w:pPr>
        <w:spacing w:after="0"/>
        <w:ind w:left="0"/>
        <w:jc w:val="both"/>
      </w:pPr>
      <w:r>
        <w:rPr>
          <w:rFonts w:ascii="Times New Roman"/>
          <w:b w:val="false"/>
          <w:i w:val="false"/>
          <w:color w:val="000000"/>
          <w:sz w:val="28"/>
        </w:rPr>
        <w:t>
      5. Бірнеше елді мекендерден тұратын әкімшілік-аумақтық бірлік үшін осы регламенттің 4-тармағының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26" w:id="21"/>
    <w:p>
      <w:pPr>
        <w:spacing w:after="0"/>
        <w:ind w:left="0"/>
        <w:jc w:val="left"/>
      </w:pPr>
      <w:r>
        <w:rPr>
          <w:rFonts w:ascii="Times New Roman"/>
          <w:b/>
          <w:i w:val="false"/>
          <w:color w:val="000000"/>
        </w:rPr>
        <w:t xml:space="preserve"> 2-тарау. Жергілікті қоғамдастық жиналысына шақыруды өткізу тәртібі</w:t>
      </w:r>
    </w:p>
    <w:bookmarkEnd w:id="21"/>
    <w:bookmarkStart w:name="z27" w:id="22"/>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22"/>
    <w:bookmarkStart w:name="z28"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29" w:id="24"/>
    <w:p>
      <w:pPr>
        <w:spacing w:after="0"/>
        <w:ind w:left="0"/>
        <w:jc w:val="both"/>
      </w:pPr>
      <w:r>
        <w:rPr>
          <w:rFonts w:ascii="Times New Roman"/>
          <w:b w:val="false"/>
          <w:i w:val="false"/>
          <w:color w:val="000000"/>
          <w:sz w:val="28"/>
        </w:rPr>
        <w:t>
      ауылдық округ (бұдан әрі – ауылдық округ) бюджетінің жобасын және бюджеттің атқарылуы туралы есепті келісу;</w:t>
      </w:r>
    </w:p>
    <w:bookmarkEnd w:id="24"/>
    <w:bookmarkStart w:name="z30" w:id="2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5"/>
    <w:bookmarkStart w:name="z31" w:id="26"/>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6"/>
    <w:bookmarkStart w:name="z32" w:id="27"/>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7"/>
    <w:bookmarkStart w:name="z33" w:id="2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8"/>
    <w:bookmarkStart w:name="z34" w:id="29"/>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9"/>
    <w:bookmarkStart w:name="z35" w:id="30"/>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0"/>
    <w:bookmarkStart w:name="z36"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ауылдық округ әкімін лауазымынан босату туралы мәселеге бастамашылық жасау;</w:t>
      </w:r>
    </w:p>
    <w:bookmarkEnd w:id="31"/>
    <w:bookmarkStart w:name="z38" w:id="3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2"/>
    <w:bookmarkStart w:name="z39" w:id="3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Батыс Қазақстан облысы Теректі аудандық мәслихатының 21.04.2023 </w:t>
      </w:r>
      <w:r>
        <w:rPr>
          <w:rFonts w:ascii="Times New Roman"/>
          <w:b w:val="false"/>
          <w:i w:val="false"/>
          <w:color w:val="000000"/>
          <w:sz w:val="28"/>
        </w:rPr>
        <w:t>№ 2-5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7.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4"/>
    <w:bookmarkStart w:name="z41" w:id="3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5"/>
    <w:bookmarkStart w:name="z42" w:id="3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6"/>
    <w:bookmarkStart w:name="z43" w:id="37"/>
    <w:p>
      <w:pPr>
        <w:spacing w:after="0"/>
        <w:ind w:left="0"/>
        <w:jc w:val="both"/>
      </w:pPr>
      <w:r>
        <w:rPr>
          <w:rFonts w:ascii="Times New Roman"/>
          <w:b w:val="false"/>
          <w:i w:val="false"/>
          <w:color w:val="000000"/>
          <w:sz w:val="28"/>
        </w:rPr>
        <w:t>
      8. Заңның 39-3-бабы 3-1 тармағына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7"/>
    <w:bookmarkStart w:name="z44" w:id="3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8"/>
    <w:bookmarkStart w:name="z45" w:id="39"/>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9"/>
    <w:bookmarkStart w:name="z46" w:id="4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0"/>
    <w:bookmarkStart w:name="z47" w:id="41"/>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41"/>
    <w:bookmarkStart w:name="z48" w:id="4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2"/>
    <w:bookmarkStart w:name="z49" w:id="43"/>
    <w:p>
      <w:pPr>
        <w:spacing w:after="0"/>
        <w:ind w:left="0"/>
        <w:jc w:val="both"/>
      </w:pPr>
      <w:r>
        <w:rPr>
          <w:rFonts w:ascii="Times New Roman"/>
          <w:b w:val="false"/>
          <w:i w:val="false"/>
          <w:color w:val="000000"/>
          <w:sz w:val="28"/>
        </w:rPr>
        <w:t>
      11.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3"/>
    <w:bookmarkStart w:name="z50" w:id="4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4"/>
    <w:bookmarkStart w:name="z51" w:id="4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5"/>
    <w:bookmarkStart w:name="z52" w:id="46"/>
    <w:p>
      <w:pPr>
        <w:spacing w:after="0"/>
        <w:ind w:left="0"/>
        <w:jc w:val="both"/>
      </w:pPr>
      <w:r>
        <w:rPr>
          <w:rFonts w:ascii="Times New Roman"/>
          <w:b w:val="false"/>
          <w:i w:val="false"/>
          <w:color w:val="000000"/>
          <w:sz w:val="28"/>
        </w:rPr>
        <w:t>
      Жиналысты шақырудың күн тәртібін жиналыс бекітеді.</w:t>
      </w:r>
    </w:p>
    <w:bookmarkEnd w:id="46"/>
    <w:bookmarkStart w:name="z53" w:id="4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7"/>
    <w:bookmarkStart w:name="z54" w:id="48"/>
    <w:p>
      <w:pPr>
        <w:spacing w:after="0"/>
        <w:ind w:left="0"/>
        <w:jc w:val="both"/>
      </w:pPr>
      <w:r>
        <w:rPr>
          <w:rFonts w:ascii="Times New Roman"/>
          <w:b w:val="false"/>
          <w:i w:val="false"/>
          <w:color w:val="000000"/>
          <w:sz w:val="28"/>
        </w:rPr>
        <w:t>
      12.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8"/>
    <w:bookmarkStart w:name="z55" w:id="4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9"/>
    <w:bookmarkStart w:name="z56" w:id="50"/>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0"/>
    <w:bookmarkStart w:name="z57" w:id="5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1"/>
    <w:bookmarkStart w:name="z58" w:id="5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2"/>
    <w:bookmarkStart w:name="z59" w:id="5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3"/>
    <w:bookmarkStart w:name="z60" w:id="5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4"/>
    <w:bookmarkStart w:name="z61" w:id="55"/>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даусымен шешімдер қабылдайды.</w:t>
      </w:r>
    </w:p>
    <w:bookmarkEnd w:id="55"/>
    <w:bookmarkStart w:name="z62" w:id="56"/>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6"/>
    <w:bookmarkStart w:name="z63" w:id="57"/>
    <w:p>
      <w:pPr>
        <w:spacing w:after="0"/>
        <w:ind w:left="0"/>
        <w:jc w:val="both"/>
      </w:pPr>
      <w:r>
        <w:rPr>
          <w:rFonts w:ascii="Times New Roman"/>
          <w:b w:val="false"/>
          <w:i w:val="false"/>
          <w:color w:val="000000"/>
          <w:sz w:val="28"/>
        </w:rPr>
        <w:t>
      Жиналыстың шешімі хаттамамен ресімделеді, онда:</w:t>
      </w:r>
    </w:p>
    <w:bookmarkEnd w:id="57"/>
    <w:bookmarkStart w:name="z64" w:id="58"/>
    <w:p>
      <w:pPr>
        <w:spacing w:after="0"/>
        <w:ind w:left="0"/>
        <w:jc w:val="both"/>
      </w:pPr>
      <w:r>
        <w:rPr>
          <w:rFonts w:ascii="Times New Roman"/>
          <w:b w:val="false"/>
          <w:i w:val="false"/>
          <w:color w:val="000000"/>
          <w:sz w:val="28"/>
        </w:rPr>
        <w:t>
      1) жиналыстың өткізілетін күні мен орны;</w:t>
      </w:r>
    </w:p>
    <w:bookmarkEnd w:id="58"/>
    <w:bookmarkStart w:name="z65" w:id="59"/>
    <w:p>
      <w:pPr>
        <w:spacing w:after="0"/>
        <w:ind w:left="0"/>
        <w:jc w:val="both"/>
      </w:pPr>
      <w:r>
        <w:rPr>
          <w:rFonts w:ascii="Times New Roman"/>
          <w:b w:val="false"/>
          <w:i w:val="false"/>
          <w:color w:val="000000"/>
          <w:sz w:val="28"/>
        </w:rPr>
        <w:t>
      2) жиналыс мүшелерінің саны және тізімі;</w:t>
      </w:r>
    </w:p>
    <w:bookmarkEnd w:id="59"/>
    <w:bookmarkStart w:name="z66" w:id="60"/>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0"/>
    <w:bookmarkStart w:name="z67" w:id="61"/>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1"/>
    <w:bookmarkStart w:name="z68" w:id="62"/>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2"/>
    <w:bookmarkStart w:name="z69" w:id="63"/>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3"/>
    <w:bookmarkStart w:name="z70" w:id="64"/>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Теректі аудандық мәслихатының қарауына беріледі.</w:t>
      </w:r>
    </w:p>
    <w:bookmarkEnd w:id="64"/>
    <w:bookmarkStart w:name="z71" w:id="65"/>
    <w:p>
      <w:pPr>
        <w:spacing w:after="0"/>
        <w:ind w:left="0"/>
        <w:jc w:val="both"/>
      </w:pPr>
      <w:r>
        <w:rPr>
          <w:rFonts w:ascii="Times New Roman"/>
          <w:b w:val="false"/>
          <w:i w:val="false"/>
          <w:color w:val="000000"/>
          <w:sz w:val="28"/>
        </w:rPr>
        <w:t>
      15.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5"/>
    <w:bookmarkStart w:name="z72" w:id="66"/>
    <w:p>
      <w:pPr>
        <w:spacing w:after="0"/>
        <w:ind w:left="0"/>
        <w:jc w:val="both"/>
      </w:pPr>
      <w:r>
        <w:rPr>
          <w:rFonts w:ascii="Times New Roman"/>
          <w:b w:val="false"/>
          <w:i w:val="false"/>
          <w:color w:val="000000"/>
          <w:sz w:val="28"/>
        </w:rPr>
        <w:t>
      16.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6"/>
    <w:bookmarkStart w:name="z73" w:id="67"/>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Теректі ауданының әкім шешеді.</w:t>
      </w:r>
    </w:p>
    <w:bookmarkEnd w:id="67"/>
    <w:bookmarkStart w:name="z74" w:id="68"/>
    <w:p>
      <w:pPr>
        <w:spacing w:after="0"/>
        <w:ind w:left="0"/>
        <w:jc w:val="both"/>
      </w:pPr>
      <w:r>
        <w:rPr>
          <w:rFonts w:ascii="Times New Roman"/>
          <w:b w:val="false"/>
          <w:i w:val="false"/>
          <w:color w:val="000000"/>
          <w:sz w:val="28"/>
        </w:rPr>
        <w:t>
      Ауылдық округ әкімі екі жұмыс күні ішінде Теректі ауданының әкіміне және тиісті Теректі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8"/>
    <w:bookmarkStart w:name="z75" w:id="69"/>
    <w:p>
      <w:pPr>
        <w:spacing w:after="0"/>
        <w:ind w:left="0"/>
        <w:jc w:val="both"/>
      </w:pPr>
      <w:r>
        <w:rPr>
          <w:rFonts w:ascii="Times New Roman"/>
          <w:b w:val="false"/>
          <w:i w:val="false"/>
          <w:color w:val="000000"/>
          <w:sz w:val="28"/>
        </w:rPr>
        <w:t>
      Ауылдық округ әкімі мен жергілікті қоғамдастық жиналысы арасында келіспеушілік тудырған мәселелерді бес жұмыс күні ішінде Заңның 11-бабында көзделген тәртіппен Теректі аудандық мәслихатының таяудағы отырысында алдын ала талқылаудан және оның шешімінен кейін Теректі ауданының әкімі шешім қабылдайды.</w:t>
      </w:r>
    </w:p>
    <w:bookmarkEnd w:id="69"/>
    <w:bookmarkStart w:name="z76" w:id="70"/>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мақұлдаған шешімдердің орындалуын қамтамасыз етеді.</w:t>
      </w:r>
    </w:p>
    <w:bookmarkEnd w:id="70"/>
    <w:bookmarkStart w:name="z77" w:id="71"/>
    <w:p>
      <w:pPr>
        <w:spacing w:after="0"/>
        <w:ind w:left="0"/>
        <w:jc w:val="both"/>
      </w:pPr>
      <w:r>
        <w:rPr>
          <w:rFonts w:ascii="Times New Roman"/>
          <w:b w:val="false"/>
          <w:i w:val="false"/>
          <w:color w:val="000000"/>
          <w:sz w:val="28"/>
        </w:rPr>
        <w:t>
      18.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1"/>
    <w:bookmarkStart w:name="z78" w:id="7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2"/>
    <w:bookmarkStart w:name="z79" w:id="73"/>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73"/>
    <w:bookmarkStart w:name="z80" w:id="74"/>
    <w:p>
      <w:pPr>
        <w:spacing w:after="0"/>
        <w:ind w:left="0"/>
        <w:jc w:val="both"/>
      </w:pPr>
      <w:r>
        <w:rPr>
          <w:rFonts w:ascii="Times New Roman"/>
          <w:b w:val="false"/>
          <w:i w:val="false"/>
          <w:color w:val="000000"/>
          <w:sz w:val="28"/>
        </w:rPr>
        <w:t>
      20. Шешімдер орындалмаған немесе сапасыз орындалған жағдайда, тиісті ақпарат хаттамаға енгізіледі, оны жиналыстың төрағасы Теректі аудан әкіміне немесе жиналыстың шешімдерін орындауға жауапты лауазымды адамдардың жоғары тұрған басшыларына жібереді.</w:t>
      </w:r>
    </w:p>
    <w:bookmarkEnd w:id="74"/>
    <w:bookmarkStart w:name="z81" w:id="7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Теректі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2021 жылғы 14 желтоқсандағы</w:t>
            </w:r>
            <w:r>
              <w:br/>
            </w:r>
            <w:r>
              <w:rPr>
                <w:rFonts w:ascii="Times New Roman"/>
                <w:b w:val="false"/>
                <w:i w:val="false"/>
                <w:color w:val="000000"/>
                <w:sz w:val="20"/>
              </w:rPr>
              <w:t>№ 17-1 шешіміне 2- қосымша</w:t>
            </w:r>
          </w:p>
        </w:tc>
      </w:tr>
    </w:tbl>
    <w:bookmarkStart w:name="z83" w:id="76"/>
    <w:p>
      <w:pPr>
        <w:spacing w:after="0"/>
        <w:ind w:left="0"/>
        <w:jc w:val="left"/>
      </w:pPr>
      <w:r>
        <w:rPr>
          <w:rFonts w:ascii="Times New Roman"/>
          <w:b/>
          <w:i w:val="false"/>
          <w:color w:val="000000"/>
        </w:rPr>
        <w:t xml:space="preserve"> Теректі аудандық мәслихатының күші жойылған кейбір шешімдерінің тізбесі</w:t>
      </w:r>
    </w:p>
    <w:bookmarkEnd w:id="76"/>
    <w:bookmarkStart w:name="z84" w:id="77"/>
    <w:p>
      <w:pPr>
        <w:spacing w:after="0"/>
        <w:ind w:left="0"/>
        <w:jc w:val="both"/>
      </w:pPr>
      <w:r>
        <w:rPr>
          <w:rFonts w:ascii="Times New Roman"/>
          <w:b w:val="false"/>
          <w:i w:val="false"/>
          <w:color w:val="000000"/>
          <w:sz w:val="28"/>
        </w:rPr>
        <w:t xml:space="preserve">
      1. Теректі аудандық мәслихатының 2018 жылғы 24 сәуірдегі № 21-2 "Теректі ауданының ауылдық округтері аумағындағы жергілікті қоғамдастық жиналысының регламентін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5196 болып тіркелген);</w:t>
      </w:r>
    </w:p>
    <w:bookmarkEnd w:id="77"/>
    <w:bookmarkStart w:name="z85" w:id="78"/>
    <w:p>
      <w:pPr>
        <w:spacing w:after="0"/>
        <w:ind w:left="0"/>
        <w:jc w:val="both"/>
      </w:pPr>
      <w:r>
        <w:rPr>
          <w:rFonts w:ascii="Times New Roman"/>
          <w:b w:val="false"/>
          <w:i w:val="false"/>
          <w:color w:val="000000"/>
          <w:sz w:val="28"/>
        </w:rPr>
        <w:t xml:space="preserve">
      2. Теректі аудандық мәслихатының 2020 жылғы 23 шілдедегі № 43-10 "Теректі аудандық мәслихатының 2018 жылғы 24 сәуірдегі № 21-2 </w:t>
      </w:r>
      <w:r>
        <w:rPr>
          <w:rFonts w:ascii="Times New Roman"/>
          <w:b w:val="false"/>
          <w:i w:val="false"/>
          <w:color w:val="000000"/>
          <w:sz w:val="28"/>
        </w:rPr>
        <w:t>шешімі</w:t>
      </w:r>
      <w:r>
        <w:rPr>
          <w:rFonts w:ascii="Times New Roman"/>
          <w:b w:val="false"/>
          <w:i w:val="false"/>
          <w:color w:val="000000"/>
          <w:sz w:val="28"/>
        </w:rPr>
        <w:t xml:space="preserve"> "Теректі ауданының ауылдық округтері аумағындағы жергілікті қоғамдастық жиналысының регламентін бекіту туралы" шешіміне өзгерістер енгізу туралы шешімі (нормативтік құқықтық актілердің мемлекеттік тіркеу тізілімінде № 6324 болып тіркелген);</w:t>
      </w:r>
    </w:p>
    <w:bookmarkEnd w:id="78"/>
    <w:bookmarkStart w:name="z86" w:id="79"/>
    <w:p>
      <w:pPr>
        <w:spacing w:after="0"/>
        <w:ind w:left="0"/>
        <w:jc w:val="both"/>
      </w:pPr>
      <w:r>
        <w:rPr>
          <w:rFonts w:ascii="Times New Roman"/>
          <w:b w:val="false"/>
          <w:i w:val="false"/>
          <w:color w:val="000000"/>
          <w:sz w:val="28"/>
        </w:rPr>
        <w:t xml:space="preserve">
      3. Теректі аудандық мәслихатының 2021 жылғы 16 қыркүйектегі № 10-1 "Теректі аудандық мәслихатының 2018 жылғы 24 сәуірдегі № 21-2 "Теректі ауданының ауылдық округтері аумағындағы жергілікті қоғамдастық жиналысының регламентін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Теректі аудандық мәслихатының 05.05.2022 </w:t>
      </w:r>
      <w:r>
        <w:rPr>
          <w:rFonts w:ascii="Times New Roman"/>
          <w:b w:val="false"/>
          <w:i w:val="false"/>
          <w:color w:val="000000"/>
          <w:sz w:val="28"/>
        </w:rPr>
        <w:t>№ 22-4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