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bb8f" w14:textId="fffb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48-20 "2021-2023 жылдарға арналған Теректі ауданының Федоров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31 тамыздағы № 9-12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"2021-2023 жылдарға арналған Теректі ауданының Федоров ауылдық округінің бюджеті туралы" 2020 жылғы 28 желтоқсандағы № 48-20 (Нормативтік құқықтық актілерді мемлекеттік тіркеу тізілімінде № 6704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Федоров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80 050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13 338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66 712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80 654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604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Теректі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48-20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Федоров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