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6c90" w14:textId="a8b6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24 желтоқсандағы №64-11 "2021-2023 жылдарға арналған Шыңғырлау ауданының Шыңғырлау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2021 жылғы 23 қарашадағы № 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ҚР </w:t>
      </w:r>
      <w:r>
        <w:rPr>
          <w:rFonts w:ascii="Times New Roman"/>
          <w:b/>
          <w:i w:val="false"/>
          <w:color w:val="000000"/>
          <w:sz w:val="28"/>
        </w:rPr>
        <w:t>НҚА</w:t>
      </w:r>
      <w:r>
        <w:rPr>
          <w:rFonts w:ascii="Times New Roman"/>
          <w:b/>
          <w:i w:val="false"/>
          <w:color w:val="000000"/>
          <w:sz w:val="28"/>
        </w:rPr>
        <w:t xml:space="preserve"> электрондық түрдегі эталондық бақылау банкі, 14.12.2021 ж. жарияланды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"2021-2023 жылдарға арналған Шыңғырлау ауданының Шыңғырлау ауылдық округінің бюджеті туралы" 2020 жылғы 24 желтоқсандағы №64-11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№6604 болып тіркелген)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Шыңғырлау ауданының Шыңғырлау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71 374 мың теңге: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16 535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54 839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84 553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-13 179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13 179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13 179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Ауылдық бюджетте 2021 жылға арналған аудандық бюджеттен берілетін нысаналы трансферттердің жалпы сомасы 11 752 мың теңге ескерілсін: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әкімінің қызметін қамтамасыз ету жөніндегі қызметтерге – 2 950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1 450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200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1 450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 – 5 702 мың теңге.";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Ауылдық бюджетте 2021 жылға арналған облыстық бюджеттен берілетін нысаналы трансферттердің жалпы сомасы 5 348 мың теңге ескерілсін: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факторлық-баллдық шкалаға негізделген мемлекеттік қызметкерлер еңбек ақы төлеудің жаңа жүйесіне арналған шығыстарға – 5 348 мың теңге.";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еңгізіледі.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желтоқсандағы № 64-11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Шыңғырлау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71 374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84 553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-13 179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