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52a5" w14:textId="c915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Шыңғырлау ауданы Ақтау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2021 жылғы 30 желтоқсандағы № 16-2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Шыңғырлау ауданының Ақтау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39 377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38 972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39 483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-106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106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Шыңғырлау аудандық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 33-4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2022жылға арналған Ақтау ауылдық округі бюджетінің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3.2022 жылға арналған Ақтау ауылдық округі бюджетіне республикалық бюджеттен берілетін нысаналы трансферттердің жалпы сомасы 360 мың теңге ескерілсін: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360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Батыс Қазақстан облысы Шыңғырлау аудандық мәслихатының 26.07.2022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2022 жылға арналған Ақтау ауылдық округінде Қазақстан Республикасының Ұлттық Қорынан кепілдендірілген берілген трансферт есебінен қарастырылған жалпы сомасы 364 мың теңге ағымдағы нысаналы трансферттер ескерілсін: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364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– Батыс Қазақстан облысы Шыңғырлау аудандық мәслихатының 26.07.2022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Ақтау ауылдық округі бюджетіне облыстық бюджеттен берілетін нысаналы трансферттердің жалпы сомасы 7 154 мың теңге ескерілсін: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факторлық-баллдық шкалаға негізделген мемлекеттік қызметкерлер еңбек ақы төлеудің жаңа жүйесіне арналған шығыстарға – 7 154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Батыс Қазақстан облысы Шыңғырлау аудандық мәслихатының 26.07.2022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Ауылдық бюджетте 2022 жылға арналған аудандық бюджеттен берілетін нысаналы трансферттердің жалпы сомасы 9 138 мың теңге ескерілсін: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 – 2 026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– 7 112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– Батыс Қазақстан облысы Шыңғырлау аудандық мәслихатының 27.04.2022 </w:t>
      </w:r>
      <w:r>
        <w:rPr>
          <w:rFonts w:ascii="Times New Roman"/>
          <w:b w:val="false"/>
          <w:i w:val="false"/>
          <w:color w:val="000000"/>
          <w:sz w:val="28"/>
        </w:rPr>
        <w:t>№ 21-2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енгізіледі); жаңа редакцияда – Батыс Қазақстан облысы Шыңғырлау аудандық мәслихатының 26.07.2022 </w:t>
      </w:r>
      <w:r>
        <w:rPr>
          <w:rFonts w:ascii="Times New Roman"/>
          <w:b w:val="false"/>
          <w:i w:val="false"/>
          <w:color w:val="000000"/>
          <w:sz w:val="28"/>
        </w:rPr>
        <w:t>№ 26-2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Ақтау ауылдық округі бюджетіне аудандық бюджеттен берілетін субвенция түсімінің жалпы сомасы 21 956 мың теңге көлемінде белгіленсін.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еңгізіледі.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16-2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Ақтау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Шыңғырлау аудандық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 33-4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16-2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 қосымша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Ақтау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16-2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 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Ақтау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