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d9134" w14:textId="86d91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Нұр-Сұлтан қаласы әкімдігінің 2022 жылғы 6 қыркүйектегі № 509-2427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35-1-бабына</w:t>
      </w:r>
      <w:r>
        <w:rPr>
          <w:rFonts w:ascii="Times New Roman"/>
          <w:b w:val="false"/>
          <w:i w:val="false"/>
          <w:color w:val="000000"/>
          <w:sz w:val="28"/>
        </w:rPr>
        <w:t xml:space="preserve">, "Коммуналдық көрсетілетін қызметтер тізбесін және коммуналдық көрсетілетін қызметтерді ұсынудың үлгілік қағидаларын бекіту туралы" Қазақстан Республикасы Индустрия және инфрақұрылымдық даму министрінің міндетін атқарушының 2020 жылғы 29 сәуірдегі № 249 </w:t>
      </w:r>
      <w:r>
        <w:rPr>
          <w:rFonts w:ascii="Times New Roman"/>
          <w:b w:val="false"/>
          <w:i w:val="false"/>
          <w:color w:val="000000"/>
          <w:sz w:val="28"/>
        </w:rPr>
        <w:t>бұйрығына</w:t>
      </w:r>
      <w:r>
        <w:rPr>
          <w:rFonts w:ascii="Times New Roman"/>
          <w:b w:val="false"/>
          <w:i w:val="false"/>
          <w:color w:val="000000"/>
          <w:sz w:val="28"/>
        </w:rPr>
        <w:t xml:space="preserve"> сәйкес Нұр-Сұлтан қаласының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Нұр-Сұлтан қаласында коммуналдық көрсетілетін қызметтерді ұсыну қағидалары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Start w:name="z3" w:id="0"/>
    <w:p>
      <w:pPr>
        <w:spacing w:after="0"/>
        <w:ind w:left="0"/>
        <w:jc w:val="both"/>
      </w:pPr>
      <w:r>
        <w:rPr>
          <w:rFonts w:ascii="Times New Roman"/>
          <w:b w:val="false"/>
          <w:i w:val="false"/>
          <w:color w:val="000000"/>
          <w:sz w:val="28"/>
        </w:rPr>
        <w:t>
      2. "Нұр-Сұлтан қаласының Отын-энергетикалық кешені және коммуналдық шаруашылық басқармасы" мемлекеттік мекемесінің басшысы осы қаулыдан туындайтын қажетті шараларды қабылдасын.</w:t>
      </w:r>
    </w:p>
    <w:bookmarkEnd w:id="0"/>
    <w:bookmarkStart w:name="z4" w:id="1"/>
    <w:p>
      <w:pPr>
        <w:spacing w:after="0"/>
        <w:ind w:left="0"/>
        <w:jc w:val="both"/>
      </w:pPr>
      <w:r>
        <w:rPr>
          <w:rFonts w:ascii="Times New Roman"/>
          <w:b w:val="false"/>
          <w:i w:val="false"/>
          <w:color w:val="000000"/>
          <w:sz w:val="28"/>
        </w:rPr>
        <w:t>
      3. Осы қаулының орындалуын бақылау Нұр-Сұлтан қаласы әкімінің жетекшілік ететін орынбасарына жүктелсін.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Әкімнің орынбасары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Нұркенов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"Нұр-Сұлтан қаласы әкімінің </w:t>
            </w:r>
          </w:p>
          <w:p>
            <w:pPr>
              <w:spacing w:after="20"/>
              <w:ind w:left="20"/>
              <w:jc w:val="both"/>
            </w:pPr>
          </w:p>
          <w:p>
            <w:pPr>
              <w:spacing w:after="20"/>
              <w:ind w:left="20"/>
              <w:jc w:val="both"/>
            </w:pPr>
            <w:r>
              <w:rPr>
                <w:rFonts w:ascii="Times New Roman"/>
                <w:b w:val="false"/>
                <w:i/>
                <w:color w:val="000000"/>
                <w:sz w:val="20"/>
              </w:rPr>
              <w:t xml:space="preserve">аппараты" мемлекеттік мекемесі </w:t>
            </w:r>
          </w:p>
          <w:p>
            <w:pPr>
              <w:spacing w:after="20"/>
              <w:ind w:left="20"/>
              <w:jc w:val="both"/>
            </w:pPr>
            <w:r>
              <w:rPr>
                <w:rFonts w:ascii="Times New Roman"/>
                <w:b w:val="false"/>
                <w:i/>
                <w:color w:val="000000"/>
                <w:sz w:val="20"/>
              </w:rPr>
              <w:t xml:space="preserve">мемлекеттік-құқықтық бөлімі </w:t>
            </w:r>
          </w:p>
          <w:p>
            <w:pPr>
              <w:spacing w:after="20"/>
              <w:ind w:left="20"/>
              <w:jc w:val="both"/>
            </w:pPr>
            <w:r>
              <w:rPr>
                <w:rFonts w:ascii="Times New Roman"/>
                <w:b w:val="false"/>
                <w:i/>
                <w:color w:val="000000"/>
                <w:sz w:val="20"/>
              </w:rPr>
              <w:t xml:space="preserve">басшысының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Қалшибеков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"Нұр-Сұлтан қаласының </w:t>
            </w:r>
          </w:p>
          <w:p>
            <w:pPr>
              <w:spacing w:after="20"/>
              <w:ind w:left="20"/>
              <w:jc w:val="both"/>
            </w:pPr>
          </w:p>
          <w:p>
            <w:pPr>
              <w:spacing w:after="20"/>
              <w:ind w:left="20"/>
              <w:jc w:val="both"/>
            </w:pPr>
            <w:r>
              <w:rPr>
                <w:rFonts w:ascii="Times New Roman"/>
                <w:b w:val="false"/>
                <w:i/>
                <w:color w:val="000000"/>
                <w:sz w:val="20"/>
              </w:rPr>
              <w:t xml:space="preserve">Отын-энергетикалық кешені </w:t>
            </w:r>
          </w:p>
          <w:p>
            <w:pPr>
              <w:spacing w:after="20"/>
              <w:ind w:left="20"/>
              <w:jc w:val="both"/>
            </w:pPr>
            <w:r>
              <w:rPr>
                <w:rFonts w:ascii="Times New Roman"/>
                <w:b w:val="false"/>
                <w:i/>
                <w:color w:val="000000"/>
                <w:sz w:val="20"/>
              </w:rPr>
              <w:t xml:space="preserve">және коммуналдық шаруашылық </w:t>
            </w:r>
          </w:p>
          <w:p>
            <w:pPr>
              <w:spacing w:after="20"/>
              <w:ind w:left="20"/>
              <w:jc w:val="both"/>
            </w:pPr>
            <w:r>
              <w:rPr>
                <w:rFonts w:ascii="Times New Roman"/>
                <w:b w:val="false"/>
                <w:i/>
                <w:color w:val="000000"/>
                <w:sz w:val="20"/>
              </w:rPr>
              <w:t xml:space="preserve">басқармасы" мемлекеттік </w:t>
            </w:r>
          </w:p>
          <w:p>
            <w:pPr>
              <w:spacing w:after="20"/>
              <w:ind w:left="20"/>
              <w:jc w:val="both"/>
            </w:pPr>
            <w:r>
              <w:rPr>
                <w:rFonts w:ascii="Times New Roman"/>
                <w:b w:val="false"/>
                <w:i/>
                <w:color w:val="000000"/>
                <w:sz w:val="20"/>
              </w:rPr>
              <w:t xml:space="preserve">мекемесінің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Ұзақов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 xml:space="preserve">2022 жылғы 6 қыркүйектегі </w:t>
            </w:r>
            <w:r>
              <w:br/>
            </w:r>
            <w:r>
              <w:rPr>
                <w:rFonts w:ascii="Times New Roman"/>
                <w:b w:val="false"/>
                <w:i w:val="false"/>
                <w:color w:val="000000"/>
                <w:sz w:val="20"/>
              </w:rPr>
              <w:t>№ 509-2427  қаулысына</w:t>
            </w:r>
            <w:r>
              <w:br/>
            </w:r>
            <w:r>
              <w:rPr>
                <w:rFonts w:ascii="Times New Roman"/>
                <w:b w:val="false"/>
                <w:i w:val="false"/>
                <w:color w:val="000000"/>
                <w:sz w:val="20"/>
              </w:rPr>
              <w:t>қосымша</w:t>
            </w:r>
          </w:p>
        </w:tc>
      </w:tr>
    </w:tbl>
    <w:bookmarkStart w:name="z6" w:id="2"/>
    <w:p>
      <w:pPr>
        <w:spacing w:after="0"/>
        <w:ind w:left="0"/>
        <w:jc w:val="left"/>
      </w:pPr>
      <w:r>
        <w:rPr>
          <w:rFonts w:ascii="Times New Roman"/>
          <w:b/>
          <w:i w:val="false"/>
          <w:color w:val="000000"/>
        </w:rPr>
        <w:t xml:space="preserve"> Нұр-Сұлтан қаласында коммуналдық көрсетілетін қызметтерді ұсыну қағидалары</w:t>
      </w:r>
    </w:p>
    <w:bookmarkEnd w:id="2"/>
    <w:bookmarkStart w:name="z7" w:id="3"/>
    <w:p>
      <w:pPr>
        <w:spacing w:after="0"/>
        <w:ind w:left="0"/>
        <w:jc w:val="left"/>
      </w:pPr>
      <w:r>
        <w:rPr>
          <w:rFonts w:ascii="Times New Roman"/>
          <w:b/>
          <w:i w:val="false"/>
          <w:color w:val="000000"/>
        </w:rPr>
        <w:t xml:space="preserve"> 1-тарау.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Нұр-Сұлтан қаласында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сондай-ақ Қазақстан Республикасы Индустрия және инфрақұрылымдық даму министрі міндетін атқарушының 2020 жылғы 29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көрсетілетін қызметтерді ұсынудың үлгілік қағидаларына сәйкес әзірленді және Нұр-Султан қаласында коммуналдық көрсетілетін қызметтерді ұсыну мен ақы төлеу тәртібін белгілейді.</w:t>
      </w:r>
    </w:p>
    <w:bookmarkStart w:name="z9" w:id="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4"/>
    <w:bookmarkStart w:name="z10" w:id="5"/>
    <w:p>
      <w:pPr>
        <w:spacing w:after="0"/>
        <w:ind w:left="0"/>
        <w:jc w:val="both"/>
      </w:pPr>
      <w:r>
        <w:rPr>
          <w:rFonts w:ascii="Times New Roman"/>
          <w:b w:val="false"/>
          <w:i w:val="false"/>
          <w:color w:val="000000"/>
          <w:sz w:val="28"/>
        </w:rPr>
        <w:t xml:space="preserve">
      1) жылумен жабдықтау – жылу энергиясын және (немесе) жылу жеткізгішті өндіру, беру, бөлу және тұтынушыларға сату жөніндегі қызмет; </w:t>
      </w:r>
    </w:p>
    <w:bookmarkEnd w:id="5"/>
    <w:bookmarkStart w:name="z11" w:id="6"/>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6"/>
    <w:bookmarkStart w:name="z12" w:id="7"/>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7"/>
    <w:bookmarkStart w:name="z13" w:id="8"/>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8"/>
    <w:bookmarkStart w:name="z14" w:id="9"/>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9"/>
    <w:bookmarkStart w:name="z15" w:id="10"/>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0"/>
    <w:bookmarkStart w:name="z16" w:id="11"/>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1"/>
    <w:bookmarkStart w:name="z17" w:id="12"/>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bookmarkEnd w:id="12"/>
    <w:bookmarkStart w:name="z18" w:id="13"/>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3"/>
    <w:bookmarkStart w:name="z19" w:id="14"/>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4"/>
    <w:bookmarkStart w:name="z20" w:id="15"/>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bookmarkEnd w:id="15"/>
    <w:bookmarkStart w:name="z21" w:id="16"/>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bookmarkEnd w:id="16"/>
    <w:bookmarkStart w:name="z22" w:id="17"/>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7"/>
    <w:bookmarkStart w:name="z23" w:id="18"/>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8"/>
    <w:bookmarkStart w:name="z24" w:id="19"/>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19"/>
    <w:bookmarkStart w:name="z25" w:id="20"/>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0"/>
    <w:bookmarkStart w:name="z26" w:id="21"/>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1"/>
    <w:bookmarkStart w:name="z27" w:id="22"/>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2"/>
    <w:bookmarkStart w:name="z28" w:id="23"/>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3"/>
    <w:bookmarkStart w:name="z29" w:id="24"/>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4"/>
    <w:bookmarkStart w:name="z30" w:id="25"/>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5"/>
    <w:bookmarkStart w:name="z31" w:id="26"/>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6"/>
    <w:bookmarkStart w:name="z32" w:id="27"/>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27"/>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33" w:id="28"/>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28"/>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Қазақстан Республикасының заңнамасына қайшы келмеуі тиіс және белгісіз мерзімге жасалған болып саналады.</w:t>
      </w:r>
    </w:p>
    <w:bookmarkStart w:name="z34" w:id="29"/>
    <w:p>
      <w:pPr>
        <w:spacing w:after="0"/>
        <w:ind w:left="0"/>
        <w:jc w:val="both"/>
      </w:pPr>
      <w:r>
        <w:rPr>
          <w:rFonts w:ascii="Times New Roman"/>
          <w:b w:val="false"/>
          <w:i w:val="false"/>
          <w:color w:val="000000"/>
          <w:sz w:val="28"/>
        </w:rPr>
        <w:t>
      5. Коммуналдық көрсетілетін қызметтер ұлттық,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29"/>
    <w:bookmarkStart w:name="z35" w:id="30"/>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0"/>
    <w:bookmarkStart w:name="z36" w:id="31"/>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1"/>
    <w:bookmarkStart w:name="z37" w:id="32"/>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2"/>
    <w:bookmarkStart w:name="z38" w:id="33"/>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33"/>
    <w:bookmarkStart w:name="z39" w:id="34"/>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34"/>
    <w:bookmarkStart w:name="z40" w:id="35"/>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35"/>
    <w:bookmarkStart w:name="z41" w:id="36"/>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36"/>
    <w:bookmarkStart w:name="z42" w:id="37"/>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"Нұр-Сұлтан қаласының Отын-энергетикалық кешені және коммуналдық шаруашылық басқармасы" мемлекеттік мекемесімен (бұдан әрі – Басқарма) белгілеген кесте бойынша немесе жасалған шарттарға сәйкес.</w:t>
      </w:r>
    </w:p>
    <w:bookmarkEnd w:id="37"/>
    <w:bookmarkStart w:name="z43" w:id="38"/>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38"/>
    <w:bookmarkStart w:name="z44" w:id="39"/>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39"/>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Start w:name="z45" w:id="40"/>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Қазақстан Республикасының заңнамалық актiлерінде өзгеше көзделмесе, энергиямен жабдықтаушы ұйымға жүктеледi.</w:t>
      </w:r>
    </w:p>
    <w:bookmarkEnd w:id="40"/>
    <w:bookmarkStart w:name="z46" w:id="41"/>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1"/>
    <w:bookmarkStart w:name="z47" w:id="42"/>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42"/>
    <w:bookmarkStart w:name="z48" w:id="43"/>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Басқарма жүзеге асырады.</w:t>
      </w:r>
    </w:p>
    <w:bookmarkEnd w:id="43"/>
    <w:bookmarkStart w:name="z49" w:id="44"/>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44"/>
    <w:bookmarkStart w:name="z50" w:id="45"/>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Нұр-Сұлтан қаласының мәслихаты бекіткен жылыту маусымына дайындық және оны өткізу қағидаларына сәйкес ұйымдастырады.</w:t>
      </w:r>
    </w:p>
    <w:bookmarkStart w:name="z52" w:id="46"/>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46"/>
    <w:bookmarkStart w:name="z53" w:id="47"/>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47"/>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54" w:id="48"/>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48"/>
    <w:bookmarkStart w:name="z55" w:id="49"/>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Start w:name="z57" w:id="50"/>
    <w:p>
      <w:pPr>
        <w:spacing w:after="0"/>
        <w:ind w:left="0"/>
        <w:jc w:val="both"/>
      </w:pPr>
      <w:r>
        <w:rPr>
          <w:rFonts w:ascii="Times New Roman"/>
          <w:b w:val="false"/>
          <w:i w:val="false"/>
          <w:color w:val="000000"/>
          <w:sz w:val="28"/>
        </w:rPr>
        <w:t>
      20. Тұтынушы:</w:t>
      </w:r>
    </w:p>
    <w:bookmarkEnd w:id="50"/>
    <w:bookmarkStart w:name="z58" w:id="51"/>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51"/>
    <w:bookmarkStart w:name="z59" w:id="52"/>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52"/>
    <w:bookmarkStart w:name="z60" w:id="53"/>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53"/>
    <w:bookmarkStart w:name="z61" w:id="54"/>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54"/>
    <w:bookmarkStart w:name="z62" w:id="55"/>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55"/>
    <w:bookmarkStart w:name="z63" w:id="56"/>
    <w:p>
      <w:pPr>
        <w:spacing w:after="0"/>
        <w:ind w:left="0"/>
        <w:jc w:val="both"/>
      </w:pPr>
      <w:r>
        <w:rPr>
          <w:rFonts w:ascii="Times New Roman"/>
          <w:b w:val="false"/>
          <w:i w:val="false"/>
          <w:color w:val="000000"/>
          <w:sz w:val="28"/>
        </w:rPr>
        <w:t>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56"/>
    <w:bookmarkStart w:name="z64" w:id="57"/>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57"/>
    <w:bookmarkStart w:name="z65" w:id="58"/>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58"/>
    <w:bookmarkStart w:name="z66" w:id="59"/>
    <w:p>
      <w:pPr>
        <w:spacing w:after="0"/>
        <w:ind w:left="0"/>
        <w:jc w:val="both"/>
      </w:pPr>
      <w:r>
        <w:rPr>
          <w:rFonts w:ascii="Times New Roman"/>
          <w:b w:val="false"/>
          <w:i w:val="false"/>
          <w:color w:val="000000"/>
          <w:sz w:val="28"/>
        </w:rPr>
        <w:t>
      21. Жеткізуші:</w:t>
      </w:r>
    </w:p>
    <w:bookmarkEnd w:id="59"/>
    <w:bookmarkStart w:name="z67" w:id="60"/>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60"/>
    <w:bookmarkStart w:name="z68" w:id="61"/>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61"/>
    <w:bookmarkStart w:name="z69" w:id="62"/>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62"/>
    <w:bookmarkStart w:name="z70" w:id="63"/>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63"/>
    <w:bookmarkStart w:name="z71" w:id="64"/>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64"/>
    <w:bookmarkStart w:name="z72" w:id="65"/>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65"/>
    <w:bookmarkStart w:name="z73" w:id="66"/>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66"/>
    <w:bookmarkStart w:name="z74" w:id="67"/>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67"/>
    <w:bookmarkStart w:name="z75" w:id="68"/>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68"/>
    <w:bookmarkStart w:name="z76" w:id="69"/>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69"/>
    <w:bookmarkStart w:name="z77" w:id="70"/>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70"/>
    <w:bookmarkStart w:name="z78" w:id="71"/>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71"/>
    <w:bookmarkStart w:name="z79" w:id="72"/>
    <w:p>
      <w:pPr>
        <w:spacing w:after="0"/>
        <w:ind w:left="0"/>
        <w:jc w:val="both"/>
      </w:pPr>
      <w:r>
        <w:rPr>
          <w:rFonts w:ascii="Times New Roman"/>
          <w:b w:val="false"/>
          <w:i w:val="false"/>
          <w:color w:val="000000"/>
          <w:sz w:val="28"/>
        </w:rPr>
        <w:t>
      24. Коммуналдық көрсетілетін қызметтер үшін ақы төлеу Қазақстан Республикасының заңнамасымен белгіленеді немесе тұтынушы мен жеткізушінің арасындағы шартпен айқындалады.</w:t>
      </w:r>
    </w:p>
    <w:bookmarkEnd w:id="72"/>
    <w:bookmarkStart w:name="z80" w:id="73"/>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27-бабының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Нұр-Сұлтан қаласы әкімдігі бекіткен тұтыну нормалары бойынша айқындалады.</w:t>
      </w:r>
    </w:p>
    <w:bookmarkStart w:name="z83" w:id="74"/>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74"/>
    <w:bookmarkStart w:name="z84" w:id="75"/>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75"/>
    <w:bookmarkStart w:name="z85" w:id="76"/>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76"/>
    <w:bookmarkStart w:name="z86" w:id="77"/>
    <w:p>
      <w:pPr>
        <w:spacing w:after="0"/>
        <w:ind w:left="0"/>
        <w:jc w:val="both"/>
      </w:pPr>
      <w:r>
        <w:rPr>
          <w:rFonts w:ascii="Times New Roman"/>
          <w:b w:val="false"/>
          <w:i w:val="false"/>
          <w:color w:val="000000"/>
          <w:sz w:val="28"/>
        </w:rPr>
        <w:t>
      31. Жеткізуші мен тұтынушы арасындағы барлық даулы мәселелер Қазақстан Республикасының заңнамасында белгіленген тәртіппен шешіледі.</w:t>
      </w:r>
    </w:p>
    <w:bookmarkEnd w:id="77"/>
    <w:bookmarkStart w:name="z87" w:id="78"/>
    <w:p>
      <w:pPr>
        <w:spacing w:after="0"/>
        <w:ind w:left="0"/>
        <w:jc w:val="left"/>
      </w:pPr>
      <w:r>
        <w:rPr>
          <w:rFonts w:ascii="Times New Roman"/>
          <w:b/>
          <w:i w:val="false"/>
          <w:color w:val="000000"/>
        </w:rPr>
        <w:t xml:space="preserve"> 5-тарау. Дауларды шешу тәртібі</w:t>
      </w:r>
    </w:p>
    <w:bookmarkEnd w:id="78"/>
    <w:bookmarkStart w:name="z88" w:id="79"/>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79"/>
    <w:bookmarkStart w:name="z89" w:id="80"/>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құрылымдық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80"/>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90" w:id="81"/>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81"/>
    <w:bookmarkStart w:name="z91" w:id="82"/>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82"/>
    <w:bookmarkStart w:name="z92" w:id="83"/>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83"/>
    <w:bookmarkStart w:name="z93" w:id="84"/>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84"/>
    <w:bookmarkStart w:name="z94" w:id="85"/>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85"/>
    <w:bookmarkStart w:name="z95" w:id="86"/>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86"/>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Дау тараптардың келісімі бойынша шешілмеген жағдайда, тұтынушы сотқа жүгінуге құқылы.</w:t>
      </w:r>
    </w:p>
    <w:bookmarkStart w:name="z96" w:id="87"/>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87"/>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Start w:name="z97" w:id="88"/>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88"/>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98" w:id="89"/>
    <w:p>
      <w:pPr>
        <w:spacing w:after="0"/>
        <w:ind w:left="0"/>
        <w:jc w:val="left"/>
      </w:pPr>
      <w:r>
        <w:rPr>
          <w:rFonts w:ascii="Times New Roman"/>
          <w:b/>
          <w:i w:val="false"/>
          <w:color w:val="000000"/>
        </w:rPr>
        <w:t xml:space="preserve"> 6-тарау. Қорытынды ережелер</w:t>
      </w:r>
    </w:p>
    <w:bookmarkEnd w:id="89"/>
    <w:bookmarkStart w:name="z99" w:id="90"/>
    <w:p>
      <w:pPr>
        <w:spacing w:after="0"/>
        <w:ind w:left="0"/>
        <w:jc w:val="both"/>
      </w:pPr>
      <w:r>
        <w:rPr>
          <w:rFonts w:ascii="Times New Roman"/>
          <w:b w:val="false"/>
          <w:i w:val="false"/>
          <w:color w:val="000000"/>
          <w:sz w:val="28"/>
        </w:rPr>
        <w:t>
      37. Қағидаларда реттелмеген коммуналдық көрсетілетін қызметтерді ұсыну саласындағы мәселелер, Қазақстан Республикасының өзге де заңнамалық актілерімен реттеледі.</w:t>
      </w:r>
    </w:p>
    <w:bookmarkEnd w:id="90"/>
    <w:p>
      <w:pPr>
        <w:spacing w:after="0"/>
        <w:ind w:left="0"/>
        <w:jc w:val="both"/>
      </w:pPr>
      <w:r>
        <w:rPr>
          <w:rFonts w:ascii="Times New Roman"/>
          <w:b w:val="false"/>
          <w:i w:val="false"/>
          <w:color w:val="000000"/>
          <w:sz w:val="28"/>
        </w:rPr>
        <w:t>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both"/>
      </w:pPr>
      <w:r>
        <w:rPr>
          <w:rFonts w:ascii="Times New Roman"/>
          <w:b w:val="false"/>
          <w:i w:val="false"/>
          <w:color w:val="000000"/>
          <w:sz w:val="28"/>
        </w:rPr>
        <w:t xml:space="preserve">
       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