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86ea" w14:textId="2f68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 жабдықпен және мүкәммалдық мүлікпен жабдықтау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2022 жылғы 3 ақпандағы № 50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қорғанысы және Қарулы Күштері туралы" 2005 жылғы 7 қаңтардағы Қазақстан Республикасы Заңының 22-бабы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Қарулы Күштерін жабдықпен және мүкәммалдық мүлікпен жабдықтау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Күштерінің Әскери инфрақұрылым бас басқармасы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 және орыс тілдерінде қол қойылған күннен бастап күнтізбелік жиырма күн ішінде электрондық түрде "Қазақстан Республикасының Заңнама және құқықтық ақпарат институты" шаруашылық жүргізу құқығындағы республикалық мемлекеттік кәсіпорнына жолдауды;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Қорғаныс министрлігінің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алғашқы ресми жарияланған күнінен бастап күнтізбелік бес күн ішінде осы тармақтың 1) және 2) тармақшаларында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генерал-лейтенант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Жақсылықов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20____ жылғы "____"___________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"__"___________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Қарулы Күштерін жабдықпен және мүкәммалдық мүлікпен жабдықтау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Қанша санға есептелген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бойынша тиесілі 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жылдармен (жыл)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Қазақстан Республикасы Қорғаныс министрінің және Министрдің орынбасарларының кабинеттері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кезде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Микроклиматты жақсартуға арналған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Демалу бөлмесі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кезде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су қайнатқышқайнатқыш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 жүйесі болмаған кезде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Қазақстан Республикасы Қорғаныс министрінің және Министрдің орынбасарларының қабылдау бөлмелері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кезде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Микроклиматты жақсартуға арналған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2-бөлім. Департаменттер, бас басқармалар бастықтарының, Қазақстан Республикасы Қарулы Күштері түрлері бас қолбасшыларының және олардың орынбасарларының кабинеттері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кезде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Микроклиматты жақсартуға арналған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Демалу бөлмесі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кезде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су қайнатқыш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 жүйесі болмаған кезде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Департаменттер, бас басқармалар бастықтарының, Қазақстан Республикасы Қарулы Күштері түрлері бас қолбасшыларының қабылдау бөлмелері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кезде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Микроклиматты жақсартуға арналған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3-бөлім. Өңірлік қолбасшылықтар әскерлері және әскер тектері қолбасшыларының және олардың орынбасарларының кабинеттері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кезде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Микроклиматты жақсартуға арналған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Демалу бөлмесі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кезде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су қайнатқыш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 жүйесі болмаған кезде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Өңірлік қолбасшылықтар әскерлері және әскер тектері қолбасшыларының қабылдау бөлмелері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кезде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Микроклиматты жақсартуға арналған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4-бөлім. Басқармалар, бөлімдер, бағыт аға офицерлерінің, бөлімшелер және қызметтер бастықтарының кабинеттері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кезде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Микроклиматты жақсартуға арналған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5-бөлім. Әскери бөлімдер командирлерінің, мекемелер, жергілікті әскери басқару органдары бастықтарының және олардың орынбасарларының кабинеттері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кезде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Микроклиматты жақсартуға арналған аспап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6-бөлім. Әскери қызметшілердің және азаматтық персонал адамдарының кабинеттері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кезде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диспенсер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кабинетке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7-бөлім. Мерзімді қызмет әскери қызметшілеріне арналған қызметтік үй-жай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казармаға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кезде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8-бөлім. Үй-жай (конференц-зал, акт залы, кеңес өткізуге арналған зал)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баптағыш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баптау жүйесі болмаған кезде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терезе орнына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*100 шаршы метрден астам үй-жайларда ауа баптағыш орнату тапсырыс берушінің техникалық тапсырмасына сәйкес жүргізіледі.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