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fc273" w14:textId="e6fc2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қалалық бюджеті туралы</w:t>
      </w:r>
    </w:p>
    <w:p>
      <w:pPr>
        <w:spacing w:after="0"/>
        <w:ind w:left="0"/>
        <w:jc w:val="both"/>
      </w:pPr>
      <w:r>
        <w:rPr>
          <w:rFonts w:ascii="Times New Roman"/>
          <w:b w:val="false"/>
          <w:i w:val="false"/>
          <w:color w:val="000000"/>
          <w:sz w:val="28"/>
        </w:rPr>
        <w:t>Ақмола облысы Қосшы қаласы мәслихатының 2022 жылғы 23 желтоқсандағы № 123/25-7 шешімі.</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Кодексiнiң 9-бабының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Қосшы қаласының мәслихаты ШЕШТІ:</w:t>
      </w:r>
    </w:p>
    <w:bookmarkEnd w:id="0"/>
    <w:bookmarkStart w:name="z2" w:id="1"/>
    <w:p>
      <w:pPr>
        <w:spacing w:after="0"/>
        <w:ind w:left="0"/>
        <w:jc w:val="both"/>
      </w:pPr>
      <w:r>
        <w:rPr>
          <w:rFonts w:ascii="Times New Roman"/>
          <w:b w:val="false"/>
          <w:i w:val="false"/>
          <w:color w:val="000000"/>
          <w:sz w:val="28"/>
        </w:rPr>
        <w:t xml:space="preserve">
      1. 2023–2025 жылдарға арналған қалалық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2023 жылға келесі көлемдерде бекітілсін:</w:t>
      </w:r>
    </w:p>
    <w:bookmarkEnd w:id="1"/>
    <w:p>
      <w:pPr>
        <w:spacing w:after="0"/>
        <w:ind w:left="0"/>
        <w:jc w:val="both"/>
      </w:pPr>
      <w:r>
        <w:rPr>
          <w:rFonts w:ascii="Times New Roman"/>
          <w:b w:val="false"/>
          <w:i w:val="false"/>
          <w:color w:val="000000"/>
          <w:sz w:val="28"/>
        </w:rPr>
        <w:t>
      1) кірістер – 14 157 315,4 мың теңге, соның ішінде:</w:t>
      </w:r>
    </w:p>
    <w:p>
      <w:pPr>
        <w:spacing w:after="0"/>
        <w:ind w:left="0"/>
        <w:jc w:val="both"/>
      </w:pPr>
      <w:r>
        <w:rPr>
          <w:rFonts w:ascii="Times New Roman"/>
          <w:b w:val="false"/>
          <w:i w:val="false"/>
          <w:color w:val="000000"/>
          <w:sz w:val="28"/>
        </w:rPr>
        <w:t>
      салықтық түсімдер – 1 814 128,8 мың теңге;</w:t>
      </w:r>
    </w:p>
    <w:p>
      <w:pPr>
        <w:spacing w:after="0"/>
        <w:ind w:left="0"/>
        <w:jc w:val="both"/>
      </w:pPr>
      <w:r>
        <w:rPr>
          <w:rFonts w:ascii="Times New Roman"/>
          <w:b w:val="false"/>
          <w:i w:val="false"/>
          <w:color w:val="000000"/>
          <w:sz w:val="28"/>
        </w:rPr>
        <w:t>
      салықтық емес түсімдер – 24 387,4 мың теңге;</w:t>
      </w:r>
    </w:p>
    <w:p>
      <w:pPr>
        <w:spacing w:after="0"/>
        <w:ind w:left="0"/>
        <w:jc w:val="both"/>
      </w:pPr>
      <w:r>
        <w:rPr>
          <w:rFonts w:ascii="Times New Roman"/>
          <w:b w:val="false"/>
          <w:i w:val="false"/>
          <w:color w:val="000000"/>
          <w:sz w:val="28"/>
        </w:rPr>
        <w:t>
      негізгі капиталды сатудан түсетін түсімдер – 38 324,8 мың теңге;</w:t>
      </w:r>
    </w:p>
    <w:p>
      <w:pPr>
        <w:spacing w:after="0"/>
        <w:ind w:left="0"/>
        <w:jc w:val="both"/>
      </w:pPr>
      <w:r>
        <w:rPr>
          <w:rFonts w:ascii="Times New Roman"/>
          <w:b w:val="false"/>
          <w:i w:val="false"/>
          <w:color w:val="000000"/>
          <w:sz w:val="28"/>
        </w:rPr>
        <w:t>
      трансферттер түсімі – 12 280 474,4 мың теңге;</w:t>
      </w:r>
    </w:p>
    <w:p>
      <w:pPr>
        <w:spacing w:after="0"/>
        <w:ind w:left="0"/>
        <w:jc w:val="both"/>
      </w:pPr>
      <w:r>
        <w:rPr>
          <w:rFonts w:ascii="Times New Roman"/>
          <w:b w:val="false"/>
          <w:i w:val="false"/>
          <w:color w:val="000000"/>
          <w:sz w:val="28"/>
        </w:rPr>
        <w:t>
      2) шығындар – 14 477 960,4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5) бюджет тапшылығы (профициті) – - 320 645,0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320 645,0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Қосшы қаласы мәслихатының 07.12.2023 </w:t>
      </w:r>
      <w:r>
        <w:rPr>
          <w:rFonts w:ascii="Times New Roman"/>
          <w:b w:val="false"/>
          <w:i w:val="false"/>
          <w:color w:val="000000"/>
          <w:sz w:val="28"/>
        </w:rPr>
        <w:t>№ 69/15-8</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Қазақстан Республикасы Бюджет Кодексінің 52 бабының </w:t>
      </w:r>
      <w:r>
        <w:rPr>
          <w:rFonts w:ascii="Times New Roman"/>
          <w:b w:val="false"/>
          <w:i w:val="false"/>
          <w:color w:val="000000"/>
          <w:sz w:val="28"/>
        </w:rPr>
        <w:t>1 тармағына</w:t>
      </w:r>
      <w:r>
        <w:rPr>
          <w:rFonts w:ascii="Times New Roman"/>
          <w:b w:val="false"/>
          <w:i w:val="false"/>
          <w:color w:val="000000"/>
          <w:sz w:val="28"/>
        </w:rPr>
        <w:t xml:space="preserve"> сәйкес кірістерді бөлу нормативтері келесі мөлшерінде белгіленді:</w:t>
      </w:r>
    </w:p>
    <w:bookmarkEnd w:id="2"/>
    <w:p>
      <w:pPr>
        <w:spacing w:after="0"/>
        <w:ind w:left="0"/>
        <w:jc w:val="both"/>
      </w:pPr>
      <w:r>
        <w:rPr>
          <w:rFonts w:ascii="Times New Roman"/>
          <w:b w:val="false"/>
          <w:i w:val="false"/>
          <w:color w:val="000000"/>
          <w:sz w:val="28"/>
        </w:rPr>
        <w:t>
      1) облыстық бюджетке төлем көзінен ұсталатын табыстан жеке табыс салығы бойынша – 100%;</w:t>
      </w:r>
    </w:p>
    <w:p>
      <w:pPr>
        <w:spacing w:after="0"/>
        <w:ind w:left="0"/>
        <w:jc w:val="both"/>
      </w:pPr>
      <w:r>
        <w:rPr>
          <w:rFonts w:ascii="Times New Roman"/>
          <w:b w:val="false"/>
          <w:i w:val="false"/>
          <w:color w:val="000000"/>
          <w:sz w:val="28"/>
        </w:rPr>
        <w:t>
      2) Қосшы қаласының бюджетіне әлеуметтік салық бойынша – 100%.</w:t>
      </w:r>
    </w:p>
    <w:bookmarkStart w:name="z4" w:id="3"/>
    <w:p>
      <w:pPr>
        <w:spacing w:after="0"/>
        <w:ind w:left="0"/>
        <w:jc w:val="both"/>
      </w:pPr>
      <w:r>
        <w:rPr>
          <w:rFonts w:ascii="Times New Roman"/>
          <w:b w:val="false"/>
          <w:i w:val="false"/>
          <w:color w:val="000000"/>
          <w:sz w:val="28"/>
        </w:rPr>
        <w:t>
      3. Қалалық бюджет түсімдер құрамында облыстық бюджеттен 80 535,0 мың теңге сомасында субвенция қарастырылғаны ескерілсін.</w:t>
      </w:r>
    </w:p>
    <w:bookmarkEnd w:id="3"/>
    <w:bookmarkStart w:name="z5" w:id="4"/>
    <w:p>
      <w:pPr>
        <w:spacing w:after="0"/>
        <w:ind w:left="0"/>
        <w:jc w:val="both"/>
      </w:pPr>
      <w:r>
        <w:rPr>
          <w:rFonts w:ascii="Times New Roman"/>
          <w:b w:val="false"/>
          <w:i w:val="false"/>
          <w:color w:val="000000"/>
          <w:sz w:val="28"/>
        </w:rPr>
        <w:t xml:space="preserve">
      4. 2023 жылға арналған қалалық бюджет кірістерінің құрамында республикалық бюджеттен нысаналы трансферттер </w:t>
      </w:r>
      <w:r>
        <w:rPr>
          <w:rFonts w:ascii="Times New Roman"/>
          <w:b w:val="false"/>
          <w:i w:val="false"/>
          <w:color w:val="000000"/>
          <w:sz w:val="28"/>
        </w:rPr>
        <w:t>4-қосымшаға</w:t>
      </w:r>
      <w:r>
        <w:rPr>
          <w:rFonts w:ascii="Times New Roman"/>
          <w:b w:val="false"/>
          <w:i w:val="false"/>
          <w:color w:val="000000"/>
          <w:sz w:val="28"/>
        </w:rPr>
        <w:t xml:space="preserve"> сәйкес ескерілсін.</w:t>
      </w:r>
    </w:p>
    <w:bookmarkEnd w:id="4"/>
    <w:bookmarkStart w:name="z6" w:id="5"/>
    <w:p>
      <w:pPr>
        <w:spacing w:after="0"/>
        <w:ind w:left="0"/>
        <w:jc w:val="both"/>
      </w:pPr>
      <w:r>
        <w:rPr>
          <w:rFonts w:ascii="Times New Roman"/>
          <w:b w:val="false"/>
          <w:i w:val="false"/>
          <w:color w:val="000000"/>
          <w:sz w:val="28"/>
        </w:rPr>
        <w:t xml:space="preserve">
      5. 2023 жылға арналған қалалық бюджет кірістерінің құрамында облыстық бюджеттен нысаналы трансферттер және бюджеттік кредиттер </w:t>
      </w:r>
      <w:r>
        <w:rPr>
          <w:rFonts w:ascii="Times New Roman"/>
          <w:b w:val="false"/>
          <w:i w:val="false"/>
          <w:color w:val="000000"/>
          <w:sz w:val="28"/>
        </w:rPr>
        <w:t>5-қосымшаға</w:t>
      </w:r>
      <w:r>
        <w:rPr>
          <w:rFonts w:ascii="Times New Roman"/>
          <w:b w:val="false"/>
          <w:i w:val="false"/>
          <w:color w:val="000000"/>
          <w:sz w:val="28"/>
        </w:rPr>
        <w:t xml:space="preserve"> сәйкес ескерілсін.</w:t>
      </w:r>
    </w:p>
    <w:bookmarkEnd w:id="5"/>
    <w:bookmarkStart w:name="z7" w:id="6"/>
    <w:p>
      <w:pPr>
        <w:spacing w:after="0"/>
        <w:ind w:left="0"/>
        <w:jc w:val="both"/>
      </w:pPr>
      <w:r>
        <w:rPr>
          <w:rFonts w:ascii="Times New Roman"/>
          <w:b w:val="false"/>
          <w:i w:val="false"/>
          <w:color w:val="000000"/>
          <w:sz w:val="28"/>
        </w:rPr>
        <w:t>
      6. Қалалық бюджет шығындарында 25 617,0 мың теңге сомасында кент, ауылдық округ бюджетіне бюджеттік субвенциялар қарастырылғаны ескерілсін, соның ішінде:</w:t>
      </w:r>
    </w:p>
    <w:bookmarkEnd w:id="6"/>
    <w:p>
      <w:pPr>
        <w:spacing w:after="0"/>
        <w:ind w:left="0"/>
        <w:jc w:val="both"/>
      </w:pPr>
      <w:r>
        <w:rPr>
          <w:rFonts w:ascii="Times New Roman"/>
          <w:b w:val="false"/>
          <w:i w:val="false"/>
          <w:color w:val="000000"/>
          <w:sz w:val="28"/>
        </w:rPr>
        <w:t>
      Тайтөбе ауылына 25 617,0 мың теңге сомасында.</w:t>
      </w:r>
    </w:p>
    <w:bookmarkStart w:name="z8" w:id="7"/>
    <w:p>
      <w:pPr>
        <w:spacing w:after="0"/>
        <w:ind w:left="0"/>
        <w:jc w:val="both"/>
      </w:pPr>
      <w:r>
        <w:rPr>
          <w:rFonts w:ascii="Times New Roman"/>
          <w:b w:val="false"/>
          <w:i w:val="false"/>
          <w:color w:val="000000"/>
          <w:sz w:val="28"/>
        </w:rPr>
        <w:t>
      7. 2023 жылға 22 437,0 мың теңге сомасында қаланың жергілікті атқарушы органның резерві бекітілсін.</w:t>
      </w:r>
    </w:p>
    <w:bookmarkEnd w:id="7"/>
    <w:bookmarkStart w:name="z9" w:id="8"/>
    <w:p>
      <w:pPr>
        <w:spacing w:after="0"/>
        <w:ind w:left="0"/>
        <w:jc w:val="both"/>
      </w:pPr>
      <w:r>
        <w:rPr>
          <w:rFonts w:ascii="Times New Roman"/>
          <w:b w:val="false"/>
          <w:i w:val="false"/>
          <w:color w:val="000000"/>
          <w:sz w:val="28"/>
        </w:rPr>
        <w:t>
      8. 2023 жылға арналған қалалық бюджет шығындарында 350,0 мың теңге сомасында облыстық бюджеттерінен кредиттер бойынша сыйақыларды төлеу ескерілсін, оның ішінде:</w:t>
      </w:r>
    </w:p>
    <w:bookmarkEnd w:id="8"/>
    <w:p>
      <w:pPr>
        <w:spacing w:after="0"/>
        <w:ind w:left="0"/>
        <w:jc w:val="both"/>
      </w:pPr>
      <w:r>
        <w:rPr>
          <w:rFonts w:ascii="Times New Roman"/>
          <w:b w:val="false"/>
          <w:i w:val="false"/>
          <w:color w:val="000000"/>
          <w:sz w:val="28"/>
        </w:rPr>
        <w:t>
      350,0 мың теңге сомасында ішкі қарыздар есебінен несиелік тұрғын үй құрылысына.</w:t>
      </w:r>
    </w:p>
    <w:bookmarkStart w:name="z10" w:id="9"/>
    <w:p>
      <w:pPr>
        <w:spacing w:after="0"/>
        <w:ind w:left="0"/>
        <w:jc w:val="both"/>
      </w:pPr>
      <w:r>
        <w:rPr>
          <w:rFonts w:ascii="Times New Roman"/>
          <w:b w:val="false"/>
          <w:i w:val="false"/>
          <w:color w:val="000000"/>
          <w:sz w:val="28"/>
        </w:rPr>
        <w:t>
      9. Осы шешім 2023 жылдың 1 қаңтарынан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Қосшы қаласы</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Б.Ибраев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Қосшы қаласы 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123/25-7 шешіміне</w:t>
            </w:r>
            <w:r>
              <w:br/>
            </w:r>
            <w:r>
              <w:rPr>
                <w:rFonts w:ascii="Times New Roman"/>
                <w:b w:val="false"/>
                <w:i w:val="false"/>
                <w:color w:val="000000"/>
                <w:sz w:val="20"/>
              </w:rPr>
              <w:t>1 қосымша</w:t>
            </w:r>
          </w:p>
        </w:tc>
      </w:tr>
    </w:tbl>
    <w:bookmarkStart w:name="z12" w:id="10"/>
    <w:p>
      <w:pPr>
        <w:spacing w:after="0"/>
        <w:ind w:left="0"/>
        <w:jc w:val="left"/>
      </w:pPr>
      <w:r>
        <w:rPr>
          <w:rFonts w:ascii="Times New Roman"/>
          <w:b/>
          <w:i w:val="false"/>
          <w:color w:val="000000"/>
        </w:rPr>
        <w:t xml:space="preserve"> 2023 жылға арналған қалалық бюджет туралы</w:t>
      </w:r>
    </w:p>
    <w:bookmarkEnd w:id="10"/>
    <w:p>
      <w:pPr>
        <w:spacing w:after="0"/>
        <w:ind w:left="0"/>
        <w:jc w:val="both"/>
      </w:pPr>
      <w:r>
        <w:rPr>
          <w:rFonts w:ascii="Times New Roman"/>
          <w:b w:val="false"/>
          <w:i w:val="false"/>
          <w:color w:val="ff0000"/>
          <w:sz w:val="28"/>
        </w:rPr>
        <w:t xml:space="preserve">
      Ескерту. 1-қосымша жаңа редакцияда - Ақмола облысы Қосшы қаласы мәслихатының 07.12.2023 </w:t>
      </w:r>
      <w:r>
        <w:rPr>
          <w:rFonts w:ascii="Times New Roman"/>
          <w:b w:val="false"/>
          <w:i w:val="false"/>
          <w:color w:val="ff0000"/>
          <w:sz w:val="28"/>
        </w:rPr>
        <w:t>№ 69/15-8</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14 157 315,4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1 814 128,8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666 475,3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290 682,6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375 792,7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663 012,8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663 012,8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383 852,1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216 614,6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67 085,1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67 085,1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34 232,4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12 280 474,4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12 280 474,4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12 280 474,4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14 477 960,4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2 057 363,8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496 737,2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413 304,4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26 270,9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32 984,4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32 984,4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1 405 311,7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303 815,0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303 815,0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303 815,0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344 561,1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344 561,1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қоргау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5 125 348,6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636 192,1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431 790,2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185 201,9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қорынан тұрғын үй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283 788,7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229 113,3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229 112,3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3 976 254,5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260 250,8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651 332,5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2 366 742,5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396 604,2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294 879,5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959 894,7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саясат, мәдениет, тілдерді дамыту және спорт саласындағы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381 136,6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351 495,0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351 495,0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аймақтарға бөлу жөнендегі жұмыстарды үйымдастыру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аудандық маңызы бар қалалардың, ауылдық округтердiң, кенттердің, ауылдардың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3 339 850,7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3 339 850,7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606 508,0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2 701 684,0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1 601 079,0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1 601 079,0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шетіндегі әлеуметтік және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1 601 079,0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150 886,7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- 320 645,0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320 645,0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Қосшы қаласы 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123/25-7 шешіміне</w:t>
            </w:r>
            <w:r>
              <w:br/>
            </w:r>
            <w:r>
              <w:rPr>
                <w:rFonts w:ascii="Times New Roman"/>
                <w:b w:val="false"/>
                <w:i w:val="false"/>
                <w:color w:val="000000"/>
                <w:sz w:val="20"/>
              </w:rPr>
              <w:t>2 қосымша</w:t>
            </w:r>
          </w:p>
        </w:tc>
      </w:tr>
    </w:tbl>
    <w:bookmarkStart w:name="z14" w:id="11"/>
    <w:p>
      <w:pPr>
        <w:spacing w:after="0"/>
        <w:ind w:left="0"/>
        <w:jc w:val="left"/>
      </w:pPr>
      <w:r>
        <w:rPr>
          <w:rFonts w:ascii="Times New Roman"/>
          <w:b/>
          <w:i w:val="false"/>
          <w:color w:val="000000"/>
        </w:rPr>
        <w:t xml:space="preserve"> 2024 жылға арналған қалалық бюджет туралы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4 703 325,0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1 153 113,0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3 519 312,0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3 519 312,0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3 519 312,0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4 703 325,0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412 761,0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271 238,0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271 238,0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3 242 559,0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3 132 570,0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2 939 117,0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193 453,0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247 820,0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саясат, мәдениет, тілдерді дамыту және спорт саласындағы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357 619,0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333 939,0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шетіндегі әлеуметтік және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333 939,0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Қосшы қаласы 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123/25-7 шешіміне</w:t>
            </w:r>
            <w:r>
              <w:br/>
            </w:r>
            <w:r>
              <w:rPr>
                <w:rFonts w:ascii="Times New Roman"/>
                <w:b w:val="false"/>
                <w:i w:val="false"/>
                <w:color w:val="000000"/>
                <w:sz w:val="20"/>
              </w:rPr>
              <w:t>3 қосымша</w:t>
            </w:r>
          </w:p>
        </w:tc>
      </w:tr>
    </w:tbl>
    <w:bookmarkStart w:name="z16" w:id="12"/>
    <w:p>
      <w:pPr>
        <w:spacing w:after="0"/>
        <w:ind w:left="0"/>
        <w:jc w:val="left"/>
      </w:pPr>
      <w:r>
        <w:rPr>
          <w:rFonts w:ascii="Times New Roman"/>
          <w:b/>
          <w:i w:val="false"/>
          <w:color w:val="000000"/>
        </w:rPr>
        <w:t xml:space="preserve"> 2025 жылға арналған қалалық бюджет туралы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3 742 502,0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1 204 268,0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295 659,0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454 609,0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295 609,0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2 507 334,0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2 507 334,0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2 507 334,0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3 742 502,0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409 761,0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311 239,0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311 239,0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2 677 151,0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2 606 170,0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2 365 935,0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240 235,0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148 820,0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саясат, мәдениет, тілдерді дамыту және спорт саласындағы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Қосшы қаласы 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123/25-7 шешіміне</w:t>
            </w:r>
            <w:r>
              <w:br/>
            </w:r>
            <w:r>
              <w:rPr>
                <w:rFonts w:ascii="Times New Roman"/>
                <w:b w:val="false"/>
                <w:i w:val="false"/>
                <w:color w:val="000000"/>
                <w:sz w:val="20"/>
              </w:rPr>
              <w:t>4 қосымша</w:t>
            </w:r>
          </w:p>
        </w:tc>
      </w:tr>
    </w:tbl>
    <w:bookmarkStart w:name="z18" w:id="13"/>
    <w:p>
      <w:pPr>
        <w:spacing w:after="0"/>
        <w:ind w:left="0"/>
        <w:jc w:val="left"/>
      </w:pPr>
      <w:r>
        <w:rPr>
          <w:rFonts w:ascii="Times New Roman"/>
          <w:b/>
          <w:i w:val="false"/>
          <w:color w:val="000000"/>
        </w:rPr>
        <w:t xml:space="preserve"> 2023 жылға арналған Қосшы қаласының бюджетiне республикалық бюджеттен нысаналы трансферттер</w:t>
      </w:r>
    </w:p>
    <w:bookmarkEnd w:id="13"/>
    <w:p>
      <w:pPr>
        <w:spacing w:after="0"/>
        <w:ind w:left="0"/>
        <w:jc w:val="both"/>
      </w:pPr>
      <w:r>
        <w:rPr>
          <w:rFonts w:ascii="Times New Roman"/>
          <w:b w:val="false"/>
          <w:i w:val="false"/>
          <w:color w:val="ff0000"/>
          <w:sz w:val="28"/>
        </w:rPr>
        <w:t xml:space="preserve">
      Ескерту. 4-қосымша жаңа редакцияда - Ақмола облысы Қосшы қаласы мәслихатының 07.12.2023 </w:t>
      </w:r>
      <w:r>
        <w:rPr>
          <w:rFonts w:ascii="Times New Roman"/>
          <w:b w:val="false"/>
          <w:i w:val="false"/>
          <w:color w:val="ff0000"/>
          <w:sz w:val="28"/>
        </w:rPr>
        <w:t>№ 69/15-8</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p>
          <w:p>
            <w:pPr>
              <w:spacing w:after="20"/>
              <w:ind w:left="20"/>
              <w:jc w:val="both"/>
            </w:pPr>
            <w:r>
              <w:rPr>
                <w:rFonts w:ascii="Times New Roman"/>
                <w:b w:val="false"/>
                <w:i w:val="false"/>
                <w:color w:val="000000"/>
                <w:sz w:val="20"/>
              </w:rPr>
              <w:t>
</w:t>
            </w:r>
            <w:r>
              <w:rPr>
                <w:rFonts w:ascii="Times New Roman"/>
                <w:b/>
                <w:i w:val="false"/>
                <w:color w:val="000000"/>
                <w:sz w:val="20"/>
              </w:rPr>
              <w:t>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6 687 893,0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3 967 009,0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қаласының тұрғын үй-коммуналдық шаруашылық және тұрғын үй инспекциясы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2 365 930,0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Қосшы қаласында сумен жабдықтау желілерін салу (4 кезек)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2 365 930,0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қаласының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1 601 079,0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қаласында көше-жол желісінің құрылысы (2 кезек)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қаласындағы қалаішілік жолдардың құрылысы (3 кезек)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1 301 079,0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2 720 884,0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қаласының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2 701 684,0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қаласының көше-жол желісін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1 701 684,0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 Тайтөбе ауылының кіреберіс жолдары мен кентішілік жолдарын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қаласының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әлеуметтік осал топтары үшін тұрғын үй коммуналдық тұрғын үй қорын сатып 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Қосшы қаласы 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123/25-7 шешіміне</w:t>
            </w:r>
            <w:r>
              <w:br/>
            </w:r>
            <w:r>
              <w:rPr>
                <w:rFonts w:ascii="Times New Roman"/>
                <w:b w:val="false"/>
                <w:i w:val="false"/>
                <w:color w:val="000000"/>
                <w:sz w:val="20"/>
              </w:rPr>
              <w:t>5 қосымша</w:t>
            </w:r>
          </w:p>
        </w:tc>
      </w:tr>
    </w:tbl>
    <w:bookmarkStart w:name="z20" w:id="14"/>
    <w:p>
      <w:pPr>
        <w:spacing w:after="0"/>
        <w:ind w:left="0"/>
        <w:jc w:val="left"/>
      </w:pPr>
      <w:r>
        <w:rPr>
          <w:rFonts w:ascii="Times New Roman"/>
          <w:b/>
          <w:i w:val="false"/>
          <w:color w:val="000000"/>
        </w:rPr>
        <w:t xml:space="preserve"> 2023 жылға арналған Қосшы қаласының бюджетiне облыстық бюджеттен нысаналы трансферттер және бюджеттік кредиттер</w:t>
      </w:r>
    </w:p>
    <w:bookmarkEnd w:id="14"/>
    <w:p>
      <w:pPr>
        <w:spacing w:after="0"/>
        <w:ind w:left="0"/>
        <w:jc w:val="both"/>
      </w:pPr>
      <w:r>
        <w:rPr>
          <w:rFonts w:ascii="Times New Roman"/>
          <w:b w:val="false"/>
          <w:i w:val="false"/>
          <w:color w:val="ff0000"/>
          <w:sz w:val="28"/>
        </w:rPr>
        <w:t xml:space="preserve">
      Ескерту. 5-қосымша жаңа редакцияда - Ақмола облысы Қосшы қаласы мәслихатының 23.10.2023 </w:t>
      </w:r>
      <w:r>
        <w:rPr>
          <w:rFonts w:ascii="Times New Roman"/>
          <w:b w:val="false"/>
          <w:i w:val="false"/>
          <w:color w:val="ff0000"/>
          <w:sz w:val="28"/>
        </w:rPr>
        <w:t>№ 56/12-8</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5 788 318,4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3 795 863,0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қаласының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қаласының мемлекеттік органдары үшін әкімшілік ғимарат сатып 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қаласы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қаласындағы әкімшілік ғимаратты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Қосшы қаласының жұмыспен қамту және әлеуметтік бағдарламалар бөлімі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емес ұйымдарда мемлекеттік әлеуметтік тапсырысты орналастыруға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адамдардың құқықтарын қамтамасыз етуге және өмір сүру сапасын жақсартуға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33 165,0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жеңілдікпен жол жүруді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Отбасыларды қолдау жөніндегі орталықтарды құруға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Ауғанстаннан кеңес әскерлерін шығару күнін мерекелеуге Ауған соғысының ардагерлеріне біржолғы әлеуметтік көмекке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64 737,7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 аумағындағы ұрыс қимылдарының ардагерлеріне біржолғы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станцияндағы апаттың зардаптарын жоюға қатысқан адамдарға біржолғы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аумағында соғыс ардагерлеріне санаториялық-курорттық емделуге жұмсалған шығындарды өтеу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ардагерлеріне Жеңіс Күніне орай біржолғы материалдық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 үшін көшуге арналған субсидиялар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Қосшы қаласының ішкі саясат, мәдениет, тілдерді дамыту және спорт бөлімі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ұйымдарының материалдық-техникалық базасын нығайтуға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Қосшы қаласының тұрғын үй-коммуналдық шаруашылық және тұрғын үй инспекциясы бөлімі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1 457 213,8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кәсіпорындардың 2022-2023 жылдарға жылу беру мезгілін аяқтауға (көмір сатып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134 958,7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қаласында контейнерлер орнатумен контейнерлік алаңдарды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қаласындағы балалар ойын алаңдарының құрылысы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қаласында кондоминиум объектілерін тіркеу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қаласының кәріздік сорғыш станциясын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87 087,0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Қосшы қаласының су бұру желілерін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қаласының орталық қазандығын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264 320,0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қаласының орталық қазандығының жылу желілерін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қаласының жылу желілерін техникалық тексеру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3 505,6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қаласында сумен жабдықтау және су бұру объектілерінің жұмыс істеуі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151 099,8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Су" ШЖҚ МКК-ның материалдық-техникалық базасын нығайтуға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201 068,0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кәсіпорындардың 2023-2024 жылдарға жылу беру мезгілін аяқтауға (көмір сатып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168 548,2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қаласындағы стихиялық үйнділерді жою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қаласының электрмен жабдықтау желілері объектілеріне құқық белгілейтін құжаттарды ресімдеу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Қосшы қаласының жолаушылар көлігі және автомобиль жолдары бөлімі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678 815,0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қаласында жол қозғалысын реттеудің техникалық құралдарын, жол белгілерін орнату, монтаждау, жөндеу және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303 815,0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қаласының көшелерін күтіп ұстау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қаласы көшелерінің жолдарына себу мен тегістеу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Тайтөбе а. көше-жолдарын ағымдағы жөндеу (себу, сұрыптау)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қаласының жер қатынастары, сәулет және қала құрылысы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қаласының бас жоспарын әзірлеу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1 716 183,4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Қосшы қаласының құрылыс бөлімі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1 716 183,4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каласында дене шынықтыру-сауықтыру кешенін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Целиноград ауданы, Қосшы ауылында 45 пәтерлі тұрғын үй құрылысы (5 позиция)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155 517,2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Целиноград ауданы Қосшы ауылындағы 45 пәтерлі тұрғын үйге сыртқы инженерлік желілерді абаттандыру және салу (электрмен жабдықтау)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 Қосшы ауылындағы 45 пәтерлі тұрғын үйге сыртқы инженерлік желілерді абаттандыру және салу (аумақтарды абаттандыру)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70 823,0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Целиноград ауданы, Қосшы ауылдық округі, Қосшы ауылы, 018 есептік квартал, 1160 жер учаскесі орналасқан көппәтерлі тұрғын үй кешені жұмыс жобасының бас жоспары бөліміне сметалық құжаттама. Құрылыс кезектері 1, 2, 3, 4 (абаттандыру)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77 794,8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 Тайтөбе ауылын электрмен жабдықтау (2 кезек)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351 492,0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Қосшы қаласы, 018 есептік квартал, №408/61 участок мекенжайы бойынша орналасқан жалпы білім беретін мектепке сыртқы инженерлік желілер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129 100,3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қаласында әкімшілік ғимарат салу, жобалау-сметалық құжаттама әзірлеу (1-поз.)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қаласында әкімшілік ғимарат салу, жобалау-сметалық құжаттама әзірлеу (2-поз.)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Целиноград ауданы Қосшы ауылындағы 45 пәтерлі тұрғын үйге инженерлік желілерді абаттандыру және салу (су құбыры, кәріз және байланыс желілері)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25 141,7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Целиноград ауданы Қосшы ауылдық округі Қосшы ауылы, 018 есептік квартал, 1160 жер учаскесі орналасқан көп пәтерлі тұрғын үй кешені (су құбыры мен канализацияның сыртқы желілері)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қ. газ құбырын және одан тармақтарды, су бөгеттерін кесіп өтетін құбырды салу, жобалау-сметалық құжаттамасын әзірлеу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мәдени-демалыс орталығына электрмен жабдықтаудың сыртқы желілерін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276 272,0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қаласының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276 272,0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енгізу үшiн шығарылатын мемлекеттiк құнды қағаздары шығарылымынан түсетін түсімдер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276 272,0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