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07fa6" w14:textId="7e07f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қалалық мәслихатының 2021 жылғы 24 желтоқсандағы № С-13/2 "2022-2024 жылдарға арналған қалалық бюджеті туралы" шешіміне өзгерістер енгізу туралы</w:t>
      </w:r>
    </w:p>
    <w:p>
      <w:pPr>
        <w:spacing w:after="0"/>
        <w:ind w:left="0"/>
        <w:jc w:val="both"/>
      </w:pPr>
      <w:r>
        <w:rPr>
          <w:rFonts w:ascii="Times New Roman"/>
          <w:b w:val="false"/>
          <w:i w:val="false"/>
          <w:color w:val="000000"/>
          <w:sz w:val="28"/>
        </w:rPr>
        <w:t>Ақмола облысы Көкшетау қалалық мәслихатының 2022 жылғы 25 наурыздағы № С-15/5 шешімі</w:t>
      </w:r>
    </w:p>
    <w:p>
      <w:pPr>
        <w:spacing w:after="0"/>
        <w:ind w:left="0"/>
        <w:jc w:val="both"/>
      </w:pPr>
      <w:bookmarkStart w:name="z1" w:id="0"/>
      <w:r>
        <w:rPr>
          <w:rFonts w:ascii="Times New Roman"/>
          <w:b w:val="false"/>
          <w:i w:val="false"/>
          <w:color w:val="000000"/>
          <w:sz w:val="28"/>
        </w:rPr>
        <w:t>
      Көкшетау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Көкшетау қалалық мәслихатының "2022-2024 жылдарға арналған қалалық бюджеті туралы" 2021 жылғы 24 желтоқсандағы № С-13/2 (Нормативтік құқықтық актілерді мемлекеттік тіркеу тізілімінде № 26050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2022–2024 жылдарға арналған қалалық бюджеті тиісінше 1, 2 және 3-қосымшаларға сәйкес, оның ішінде 2022 жылға келесі көлемдерде бекітілсін:</w:t>
      </w:r>
    </w:p>
    <w:p>
      <w:pPr>
        <w:spacing w:after="0"/>
        <w:ind w:left="0"/>
        <w:jc w:val="both"/>
      </w:pPr>
      <w:r>
        <w:rPr>
          <w:rFonts w:ascii="Times New Roman"/>
          <w:b w:val="false"/>
          <w:i w:val="false"/>
          <w:color w:val="000000"/>
          <w:sz w:val="28"/>
        </w:rPr>
        <w:t>
      1) кірістер – 33 107 237,0 мың теңге, соның ішінде:</w:t>
      </w:r>
    </w:p>
    <w:p>
      <w:pPr>
        <w:spacing w:after="0"/>
        <w:ind w:left="0"/>
        <w:jc w:val="both"/>
      </w:pPr>
      <w:r>
        <w:rPr>
          <w:rFonts w:ascii="Times New Roman"/>
          <w:b w:val="false"/>
          <w:i w:val="false"/>
          <w:color w:val="000000"/>
          <w:sz w:val="28"/>
        </w:rPr>
        <w:t>
      салықтық түсімдер – 23 733 519,0 мың теңге;</w:t>
      </w:r>
    </w:p>
    <w:p>
      <w:pPr>
        <w:spacing w:after="0"/>
        <w:ind w:left="0"/>
        <w:jc w:val="both"/>
      </w:pPr>
      <w:r>
        <w:rPr>
          <w:rFonts w:ascii="Times New Roman"/>
          <w:b w:val="false"/>
          <w:i w:val="false"/>
          <w:color w:val="000000"/>
          <w:sz w:val="28"/>
        </w:rPr>
        <w:t>
      салықтық емес түсімдер – 204 429,0 мың теңге;</w:t>
      </w:r>
    </w:p>
    <w:p>
      <w:pPr>
        <w:spacing w:after="0"/>
        <w:ind w:left="0"/>
        <w:jc w:val="both"/>
      </w:pPr>
      <w:r>
        <w:rPr>
          <w:rFonts w:ascii="Times New Roman"/>
          <w:b w:val="false"/>
          <w:i w:val="false"/>
          <w:color w:val="000000"/>
          <w:sz w:val="28"/>
        </w:rPr>
        <w:t>
      негізгі капиталды сатудан түсетін түсімдер – 3 111 225,0 мың теңге;</w:t>
      </w:r>
    </w:p>
    <w:p>
      <w:pPr>
        <w:spacing w:after="0"/>
        <w:ind w:left="0"/>
        <w:jc w:val="both"/>
      </w:pPr>
      <w:r>
        <w:rPr>
          <w:rFonts w:ascii="Times New Roman"/>
          <w:b w:val="false"/>
          <w:i w:val="false"/>
          <w:color w:val="000000"/>
          <w:sz w:val="28"/>
        </w:rPr>
        <w:t>
      трансферттер түсімі – 6 058 064,0 мың теңге;</w:t>
      </w:r>
    </w:p>
    <w:p>
      <w:pPr>
        <w:spacing w:after="0"/>
        <w:ind w:left="0"/>
        <w:jc w:val="both"/>
      </w:pPr>
      <w:r>
        <w:rPr>
          <w:rFonts w:ascii="Times New Roman"/>
          <w:b w:val="false"/>
          <w:i w:val="false"/>
          <w:color w:val="000000"/>
          <w:sz w:val="28"/>
        </w:rPr>
        <w:t>
      2) шығындар – 32 655 495,0 мың теңге;</w:t>
      </w:r>
    </w:p>
    <w:p>
      <w:pPr>
        <w:spacing w:after="0"/>
        <w:ind w:left="0"/>
        <w:jc w:val="both"/>
      </w:pPr>
      <w:r>
        <w:rPr>
          <w:rFonts w:ascii="Times New Roman"/>
          <w:b w:val="false"/>
          <w:i w:val="false"/>
          <w:color w:val="000000"/>
          <w:sz w:val="28"/>
        </w:rPr>
        <w:t>
      3) таза бюджеттік кредиттеу – - 158 241,0 мың теңге, соның ішінде:</w:t>
      </w:r>
    </w:p>
    <w:p>
      <w:pPr>
        <w:spacing w:after="0"/>
        <w:ind w:left="0"/>
        <w:jc w:val="both"/>
      </w:pPr>
      <w:r>
        <w:rPr>
          <w:rFonts w:ascii="Times New Roman"/>
          <w:b w:val="false"/>
          <w:i w:val="false"/>
          <w:color w:val="000000"/>
          <w:sz w:val="28"/>
        </w:rPr>
        <w:t>
      бюджеттік кредиттер – 55 134,0 мың теңге;</w:t>
      </w:r>
    </w:p>
    <w:p>
      <w:pPr>
        <w:spacing w:after="0"/>
        <w:ind w:left="0"/>
        <w:jc w:val="both"/>
      </w:pPr>
      <w:r>
        <w:rPr>
          <w:rFonts w:ascii="Times New Roman"/>
          <w:b w:val="false"/>
          <w:i w:val="false"/>
          <w:color w:val="000000"/>
          <w:sz w:val="28"/>
        </w:rPr>
        <w:t>
      бюджеттік кредиттерді өтеу – 213 375,0 мың теңге;</w:t>
      </w:r>
    </w:p>
    <w:p>
      <w:pPr>
        <w:spacing w:after="0"/>
        <w:ind w:left="0"/>
        <w:jc w:val="both"/>
      </w:pPr>
      <w:r>
        <w:rPr>
          <w:rFonts w:ascii="Times New Roman"/>
          <w:b w:val="false"/>
          <w:i w:val="false"/>
          <w:color w:val="000000"/>
          <w:sz w:val="28"/>
        </w:rPr>
        <w:t>
      4) қаржы активтерімен операциялар бойынша сальдо – 286 263,0 мың теңге, соның ішінде:</w:t>
      </w:r>
    </w:p>
    <w:p>
      <w:pPr>
        <w:spacing w:after="0"/>
        <w:ind w:left="0"/>
        <w:jc w:val="both"/>
      </w:pPr>
      <w:r>
        <w:rPr>
          <w:rFonts w:ascii="Times New Roman"/>
          <w:b w:val="false"/>
          <w:i w:val="false"/>
          <w:color w:val="000000"/>
          <w:sz w:val="28"/>
        </w:rPr>
        <w:t>
      қаржы активтерін сатып алу – 286 263,0 мың теңге;</w:t>
      </w:r>
    </w:p>
    <w:p>
      <w:pPr>
        <w:spacing w:after="0"/>
        <w:ind w:left="0"/>
        <w:jc w:val="both"/>
      </w:pPr>
      <w:r>
        <w:rPr>
          <w:rFonts w:ascii="Times New Roman"/>
          <w:b w:val="false"/>
          <w:i w:val="false"/>
          <w:color w:val="000000"/>
          <w:sz w:val="28"/>
        </w:rPr>
        <w:t>
      5) бюджет тапшылығы (профициті) – 323 720,0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-323 720,0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"4. Қалалық бюджет шығындарында қарастырылғаны ескерілсін:</w:t>
      </w:r>
    </w:p>
    <w:p>
      <w:pPr>
        <w:spacing w:after="0"/>
        <w:ind w:left="0"/>
        <w:jc w:val="both"/>
      </w:pPr>
      <w:r>
        <w:rPr>
          <w:rFonts w:ascii="Times New Roman"/>
          <w:b w:val="false"/>
          <w:i w:val="false"/>
          <w:color w:val="000000"/>
          <w:sz w:val="28"/>
        </w:rPr>
        <w:t>
      1) 31 039,1 мың теңге сомасында трансферттер, Краснояр ауылдық округіне соның ішінде:</w:t>
      </w:r>
    </w:p>
    <w:p>
      <w:pPr>
        <w:spacing w:after="0"/>
        <w:ind w:left="0"/>
        <w:jc w:val="both"/>
      </w:pPr>
      <w:r>
        <w:rPr>
          <w:rFonts w:ascii="Times New Roman"/>
          <w:b w:val="false"/>
          <w:i w:val="false"/>
          <w:color w:val="000000"/>
          <w:sz w:val="28"/>
        </w:rPr>
        <w:t>
      әкімнің қызметін қамтамасыз ету жөніндегі қызметтер 12 158,9 мың теңге сомасында;</w:t>
      </w:r>
    </w:p>
    <w:p>
      <w:pPr>
        <w:spacing w:after="0"/>
        <w:ind w:left="0"/>
        <w:jc w:val="both"/>
      </w:pPr>
      <w:r>
        <w:rPr>
          <w:rFonts w:ascii="Times New Roman"/>
          <w:b w:val="false"/>
          <w:i w:val="false"/>
          <w:color w:val="000000"/>
          <w:sz w:val="28"/>
        </w:rPr>
        <w:t>
      абаттандыру мен көгалдандыруға 1 738,2 мың теңге сомасында;</w:t>
      </w:r>
    </w:p>
    <w:p>
      <w:pPr>
        <w:spacing w:after="0"/>
        <w:ind w:left="0"/>
        <w:jc w:val="both"/>
      </w:pPr>
      <w:r>
        <w:rPr>
          <w:rFonts w:ascii="Times New Roman"/>
          <w:b w:val="false"/>
          <w:i w:val="false"/>
          <w:color w:val="000000"/>
          <w:sz w:val="28"/>
        </w:rPr>
        <w:t>
      елді мекендерді сумен жабдықтауды ұйымдастыруға 17 142,0 мың теңге сомасында;</w:t>
      </w:r>
    </w:p>
    <w:p>
      <w:pPr>
        <w:spacing w:after="0"/>
        <w:ind w:left="0"/>
        <w:jc w:val="both"/>
      </w:pPr>
      <w:r>
        <w:rPr>
          <w:rFonts w:ascii="Times New Roman"/>
          <w:b w:val="false"/>
          <w:i w:val="false"/>
          <w:color w:val="000000"/>
          <w:sz w:val="28"/>
        </w:rPr>
        <w:t>
      2) 371 987,0 мың теңге сомасында кент, ауылдық округ бюджетіне бюджеттік субвенциялар қарастырылғаны ескерілсін, соның ішінде:</w:t>
      </w:r>
    </w:p>
    <w:p>
      <w:pPr>
        <w:spacing w:after="0"/>
        <w:ind w:left="0"/>
        <w:jc w:val="both"/>
      </w:pPr>
      <w:r>
        <w:rPr>
          <w:rFonts w:ascii="Times New Roman"/>
          <w:b w:val="false"/>
          <w:i w:val="false"/>
          <w:color w:val="000000"/>
          <w:sz w:val="28"/>
        </w:rPr>
        <w:t>
      Краснояр ауылдық округіне 301 214,0 мың теңге сомасында;</w:t>
      </w:r>
    </w:p>
    <w:p>
      <w:pPr>
        <w:spacing w:after="0"/>
        <w:ind w:left="0"/>
        <w:jc w:val="both"/>
      </w:pPr>
      <w:r>
        <w:rPr>
          <w:rFonts w:ascii="Times New Roman"/>
          <w:b w:val="false"/>
          <w:i w:val="false"/>
          <w:color w:val="000000"/>
          <w:sz w:val="28"/>
        </w:rPr>
        <w:t>
      Станционный кентіне 70 773,0 мың теңге сомасында.";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"7. 2022 жылға 540 000,0 мың теңге сомасында қаланың жергілікті атқарушы органның резерві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"8. 2022 жылға арналған қалалық бюджет шығындарында 44 591,0 мың теңге сомасында мамандарды әлеуметтік қолдау шараларын іске асыру үшін, 3 276 085,0 мың теңге сомасында тұрғын үйдің құрылысына, 168 784,0 мың теңге сомасында жылу, сумен жабдықтау және су бұру жүйелерінің жаңартуына және құрылысына 2010, 2011, 2012, 2013, 2014, 2015, 2016, 2017, 2018, 2019, 2020 және 2021 жылдары бөлінген бюджеттік кредиттер бойынша негізгі қарызды өтеуді ескерілсін.";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"9. 2022 жылға арналған қалалық бюджет шығындарында 430 868,3 мың теңге сомасында республикалық және облыстық бюджеттерінен кредиттер бойынша сыйақыларды төлеу ескерілсін, оның ішінде:</w:t>
      </w:r>
    </w:p>
    <w:p>
      <w:pPr>
        <w:spacing w:after="0"/>
        <w:ind w:left="0"/>
        <w:jc w:val="both"/>
      </w:pPr>
      <w:r>
        <w:rPr>
          <w:rFonts w:ascii="Times New Roman"/>
          <w:b w:val="false"/>
          <w:i w:val="false"/>
          <w:color w:val="000000"/>
          <w:sz w:val="28"/>
        </w:rPr>
        <w:t>
      52,0 мың теңге сомасында мамандарды әлеуметтік қолдау шараларын іске асыру үшін;</w:t>
      </w:r>
    </w:p>
    <w:p>
      <w:pPr>
        <w:spacing w:after="0"/>
        <w:ind w:left="0"/>
        <w:jc w:val="both"/>
      </w:pPr>
      <w:r>
        <w:rPr>
          <w:rFonts w:ascii="Times New Roman"/>
          <w:b w:val="false"/>
          <w:i w:val="false"/>
          <w:color w:val="000000"/>
          <w:sz w:val="28"/>
        </w:rPr>
        <w:t>
      146,0 мың теңге сомасында тұрғын үйлердің құрылысына;</w:t>
      </w:r>
    </w:p>
    <w:p>
      <w:pPr>
        <w:spacing w:after="0"/>
        <w:ind w:left="0"/>
        <w:jc w:val="both"/>
      </w:pPr>
      <w:r>
        <w:rPr>
          <w:rFonts w:ascii="Times New Roman"/>
          <w:b w:val="false"/>
          <w:i w:val="false"/>
          <w:color w:val="000000"/>
          <w:sz w:val="28"/>
        </w:rPr>
        <w:t>
      254,0 мың теңге сомасында жылу, сумен жабдықтау және су бұру жүйелерінің жаңартуына және құрылысына;</w:t>
      </w:r>
    </w:p>
    <w:p>
      <w:pPr>
        <w:spacing w:after="0"/>
        <w:ind w:left="0"/>
        <w:jc w:val="both"/>
      </w:pPr>
      <w:r>
        <w:rPr>
          <w:rFonts w:ascii="Times New Roman"/>
          <w:b w:val="false"/>
          <w:i w:val="false"/>
          <w:color w:val="000000"/>
          <w:sz w:val="28"/>
        </w:rPr>
        <w:t>
      387 665,3 мың теңге сомасында ішкі қарыздар есебінен Жұмыспен қамтудың жол картасы шеңберінде іс-шараларды жүзеге асыруға;</w:t>
      </w:r>
    </w:p>
    <w:p>
      <w:pPr>
        <w:spacing w:after="0"/>
        <w:ind w:left="0"/>
        <w:jc w:val="both"/>
      </w:pPr>
      <w:r>
        <w:rPr>
          <w:rFonts w:ascii="Times New Roman"/>
          <w:b w:val="false"/>
          <w:i w:val="false"/>
          <w:color w:val="000000"/>
          <w:sz w:val="28"/>
        </w:rPr>
        <w:t>
      42 751,0 мың теңге сомасында ішкі қарыздар есебінен несиелік тұрғын үй құрылысына.";</w:t>
      </w:r>
    </w:p>
    <w:bookmarkStart w:name="z8"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2"/>
    <w:bookmarkStart w:name="z9" w:id="3"/>
    <w:p>
      <w:pPr>
        <w:spacing w:after="0"/>
        <w:ind w:left="0"/>
        <w:jc w:val="both"/>
      </w:pPr>
      <w:r>
        <w:rPr>
          <w:rFonts w:ascii="Times New Roman"/>
          <w:b w:val="false"/>
          <w:i w:val="false"/>
          <w:color w:val="000000"/>
          <w:sz w:val="28"/>
        </w:rPr>
        <w:t>
      2. Осы шешім 2022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Жетінші шақырылған</w:t>
            </w:r>
          </w:p>
          <w:p>
            <w:pPr>
              <w:spacing w:after="20"/>
              <w:ind w:left="20"/>
              <w:jc w:val="both"/>
            </w:pPr>
          </w:p>
          <w:p>
            <w:pPr>
              <w:spacing w:after="20"/>
              <w:ind w:left="20"/>
              <w:jc w:val="both"/>
            </w:pPr>
            <w:r>
              <w:rPr>
                <w:rFonts w:ascii="Times New Roman"/>
                <w:b w:val="false"/>
                <w:i/>
                <w:color w:val="000000"/>
                <w:sz w:val="20"/>
              </w:rPr>
              <w:t>Көкшетау қалалық</w:t>
            </w: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Р.Калишев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2022 жылғы 25 наурыздағы</w:t>
            </w:r>
            <w:r>
              <w:br/>
            </w:r>
            <w:r>
              <w:rPr>
                <w:rFonts w:ascii="Times New Roman"/>
                <w:b w:val="false"/>
                <w:i w:val="false"/>
                <w:color w:val="000000"/>
                <w:sz w:val="20"/>
              </w:rPr>
              <w:t>№ С-15/5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С-13/2 шешіміне</w:t>
            </w:r>
            <w:r>
              <w:br/>
            </w:r>
            <w:r>
              <w:rPr>
                <w:rFonts w:ascii="Times New Roman"/>
                <w:b w:val="false"/>
                <w:i w:val="false"/>
                <w:color w:val="000000"/>
                <w:sz w:val="20"/>
              </w:rPr>
              <w:t>1 қосымша</w:t>
            </w:r>
          </w:p>
        </w:tc>
      </w:tr>
    </w:tbl>
    <w:bookmarkStart w:name="z11" w:id="4"/>
    <w:p>
      <w:pPr>
        <w:spacing w:after="0"/>
        <w:ind w:left="0"/>
        <w:jc w:val="left"/>
      </w:pPr>
      <w:r>
        <w:rPr>
          <w:rFonts w:ascii="Times New Roman"/>
          <w:b/>
          <w:i w:val="false"/>
          <w:color w:val="000000"/>
        </w:rPr>
        <w:t xml:space="preserve"> 2022 жылға арналған қалалық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33 107 237,0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23 733 519,0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656 796,0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656 796,0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2 044 560,0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1 126 086,0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814 741,0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11 582 671,0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11 169 202,0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324 730,0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249 492,0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249 492,0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204 429,0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мекемелердiң тауарларды (жұмыстарды, қызметтердi) өткiзуiнен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мекемелердiң тауарларды (жұмыстарды, қызметтердi) өткiзуiнен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 ұйымдастыратын мемлекеттiк сатып алуды өткiзуден түсетiн ақша түсiмдерi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 ұйымдастыратын мемлекеттiк сатып алуды өткiзуден түсетiн ақша түсiмдерi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106 656,0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106 656,0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3 111 225,0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2 651 225,0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2 651 225,0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6 058 064,0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6 058 064,0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6 058 064,0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32 655 495,0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1 041 276,6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376 675,5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356 560,0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38 985,1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38 985,1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80 658,5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80 658,5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162 017,3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143 137,1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174 645,0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156 753,0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1 577 471,2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1 577 471,2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1 538 020,2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2 169 981,1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324 541,0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324 541,0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азаматтардың жекелеген санаттарын қалалық қоғамдық көлікте (таксиден басқа) жеңілдікпен, тегін жол жүру түрінде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1 233 111,1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287 013,0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108 767,3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307 843,8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555 613,0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143 145,0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389 768,0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5 992 682,3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2 899 997,9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2 583 984,9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316 013,0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206 312,0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370 264,0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298 917,0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2 015 608,4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1 053 593,1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555 361,3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640 961,4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обьектілерін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192 570,5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150 362,6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42 207,9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86 967,6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24 241,6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356 070,4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70 492,4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70 492,4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 және елді мекендердің бас жоспарларының схемаларын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2 230 071,0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1 531 160,0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769 787,0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692 421,0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 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698 911,0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698 911,0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846 634,0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306 010,0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306 010,0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430 868,3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430 868,3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430 868,3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17 075 970,7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17 075 970,7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6 811 954,0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9 394 440,0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371 987,0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462 791,1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- 158 241,0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213 375,0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213 375,0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213 375,0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286 263,0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286 263,0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286 263,0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286 263,0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286 263,0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323 720,0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- 323 720,0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