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de93" w14:textId="0f1d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2021 жылғы 28 желтоқсандағы № С-13/14 "2022-2024 жылдарға арналған Краснояр ауылдық округі және Станционный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2022 жылғы 15 қыркүйектегі № С-21/2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"2022-2024 жылдарға арналған Краснояр ауылдық округі және Станционный кентінің бюджеттері туралы" 2021 жылғы 28 желтоқсандағы № С-13/14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2022–2024 жылдарға арналған Краснояр ауылдық округінің бюджеті тиісінше 1, 1-1 және 1-2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789 082,1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29 066,0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758 866,1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799 232,9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-10 150,8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10 150,8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2022–2024 жылдарға арналған Станционный кентінің бюджеті тиісінше 2, 2-1 және 2-2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88 868,7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83 928,7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91 042,1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-2 173,4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2 173,4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C-21/2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С-13/14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Краснояр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C-21/2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С-13/14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Станционный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C-21/2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С-13/14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кент, ауылдық округ бюджетіне жоғары тұрған бюджеттен ағымдағы нысаналы трансферттер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470 807,8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әкімі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457 652,1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Краснояр ауылдық округі әкімінің аппаратын қамтамасыз ету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391 190,6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Станционный кенті әкімінің аппаратын қамтамасыз етуге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