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5c8d" w14:textId="ff85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2021 жылғы 24 желтоқсандағы № С-13/2 "2022-2024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2022 жылғы 5 желтоқсандағы № С-24/3 шешімі</w:t>
      </w:r>
    </w:p>
    <w:p>
      <w:pPr>
        <w:spacing w:after="0"/>
        <w:ind w:left="0"/>
        <w:jc w:val="both"/>
      </w:pPr>
      <w:bookmarkStart w:name="z1" w:id="0"/>
      <w:r>
        <w:rPr>
          <w:rFonts w:ascii="Times New Roman"/>
          <w:b w:val="false"/>
          <w:i w:val="false"/>
          <w:color w:val="000000"/>
          <w:sz w:val="28"/>
        </w:rPr>
        <w:t>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"2022-2024 жылдарға арналған қалалық бюджеті туралы" 2021 жылғы 24 желтоқсандағы № С-13/2 (Нормативтік құқықтық актілерді мемлекеттік тіркеу тізілімінде № 26050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2022–2024 жылдарға арналған қалалық бюджеті тиісінше 1, 2 және 3–қосымшаларға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40 785 085,3 мың теңге, соның ішінде:</w:t>
      </w:r>
    </w:p>
    <w:p>
      <w:pPr>
        <w:spacing w:after="0"/>
        <w:ind w:left="0"/>
        <w:jc w:val="both"/>
      </w:pPr>
      <w:r>
        <w:rPr>
          <w:rFonts w:ascii="Times New Roman"/>
          <w:b w:val="false"/>
          <w:i w:val="false"/>
          <w:color w:val="000000"/>
          <w:sz w:val="28"/>
        </w:rPr>
        <w:t>
      салықтық түсімдер – 29 324 943,7 мың теңге;</w:t>
      </w:r>
    </w:p>
    <w:p>
      <w:pPr>
        <w:spacing w:after="0"/>
        <w:ind w:left="0"/>
        <w:jc w:val="both"/>
      </w:pPr>
      <w:r>
        <w:rPr>
          <w:rFonts w:ascii="Times New Roman"/>
          <w:b w:val="false"/>
          <w:i w:val="false"/>
          <w:color w:val="000000"/>
          <w:sz w:val="28"/>
        </w:rPr>
        <w:t>
      салықтық емес түсімдер – 214 144,0 мың теңге;</w:t>
      </w:r>
    </w:p>
    <w:p>
      <w:pPr>
        <w:spacing w:after="0"/>
        <w:ind w:left="0"/>
        <w:jc w:val="both"/>
      </w:pPr>
      <w:r>
        <w:rPr>
          <w:rFonts w:ascii="Times New Roman"/>
          <w:b w:val="false"/>
          <w:i w:val="false"/>
          <w:color w:val="000000"/>
          <w:sz w:val="28"/>
        </w:rPr>
        <w:t>
      негізгі капиталды сатудан түсетін түсімдер – 3 311 225,0 мың теңге;</w:t>
      </w:r>
    </w:p>
    <w:p>
      <w:pPr>
        <w:spacing w:after="0"/>
        <w:ind w:left="0"/>
        <w:jc w:val="both"/>
      </w:pPr>
      <w:r>
        <w:rPr>
          <w:rFonts w:ascii="Times New Roman"/>
          <w:b w:val="false"/>
          <w:i w:val="false"/>
          <w:color w:val="000000"/>
          <w:sz w:val="28"/>
        </w:rPr>
        <w:t>
      трансферттер түсімі – 7 934 772,6 мың теңге;</w:t>
      </w:r>
    </w:p>
    <w:p>
      <w:pPr>
        <w:spacing w:after="0"/>
        <w:ind w:left="0"/>
        <w:jc w:val="both"/>
      </w:pPr>
      <w:r>
        <w:rPr>
          <w:rFonts w:ascii="Times New Roman"/>
          <w:b w:val="false"/>
          <w:i w:val="false"/>
          <w:color w:val="000000"/>
          <w:sz w:val="28"/>
        </w:rPr>
        <w:t>
      2) шығындар – 39 993 581,7 мың теңге;</w:t>
      </w:r>
    </w:p>
    <w:p>
      <w:pPr>
        <w:spacing w:after="0"/>
        <w:ind w:left="0"/>
        <w:jc w:val="both"/>
      </w:pPr>
      <w:r>
        <w:rPr>
          <w:rFonts w:ascii="Times New Roman"/>
          <w:b w:val="false"/>
          <w:i w:val="false"/>
          <w:color w:val="000000"/>
          <w:sz w:val="28"/>
        </w:rPr>
        <w:t>
      3) таза бюджеттік кредиттеу – - 158 240,9 мың теңге, соның ішінде:</w:t>
      </w:r>
    </w:p>
    <w:p>
      <w:pPr>
        <w:spacing w:after="0"/>
        <w:ind w:left="0"/>
        <w:jc w:val="both"/>
      </w:pPr>
      <w:r>
        <w:rPr>
          <w:rFonts w:ascii="Times New Roman"/>
          <w:b w:val="false"/>
          <w:i w:val="false"/>
          <w:color w:val="000000"/>
          <w:sz w:val="28"/>
        </w:rPr>
        <w:t>
      бюджеттік кредиттер – 55 134,0 мың теңге;</w:t>
      </w:r>
    </w:p>
    <w:p>
      <w:pPr>
        <w:spacing w:after="0"/>
        <w:ind w:left="0"/>
        <w:jc w:val="both"/>
      </w:pPr>
      <w:r>
        <w:rPr>
          <w:rFonts w:ascii="Times New Roman"/>
          <w:b w:val="false"/>
          <w:i w:val="false"/>
          <w:color w:val="000000"/>
          <w:sz w:val="28"/>
        </w:rPr>
        <w:t>
      бюджеттік кредиттерді өтеу – 213 374,9 мың теңге;</w:t>
      </w:r>
    </w:p>
    <w:p>
      <w:pPr>
        <w:spacing w:after="0"/>
        <w:ind w:left="0"/>
        <w:jc w:val="both"/>
      </w:pPr>
      <w:r>
        <w:rPr>
          <w:rFonts w:ascii="Times New Roman"/>
          <w:b w:val="false"/>
          <w:i w:val="false"/>
          <w:color w:val="000000"/>
          <w:sz w:val="28"/>
        </w:rPr>
        <w:t>
      4) қаржы активтерімен операциялар бойынша сальдо – 338 547,6 мың теңге, соның ішінде:</w:t>
      </w:r>
    </w:p>
    <w:p>
      <w:pPr>
        <w:spacing w:after="0"/>
        <w:ind w:left="0"/>
        <w:jc w:val="both"/>
      </w:pPr>
      <w:r>
        <w:rPr>
          <w:rFonts w:ascii="Times New Roman"/>
          <w:b w:val="false"/>
          <w:i w:val="false"/>
          <w:color w:val="000000"/>
          <w:sz w:val="28"/>
        </w:rPr>
        <w:t>
      қаржы активтерін сатып алу – 338 547,6 мың теңге;</w:t>
      </w:r>
    </w:p>
    <w:p>
      <w:pPr>
        <w:spacing w:after="0"/>
        <w:ind w:left="0"/>
        <w:jc w:val="both"/>
      </w:pPr>
      <w:r>
        <w:rPr>
          <w:rFonts w:ascii="Times New Roman"/>
          <w:b w:val="false"/>
          <w:i w:val="false"/>
          <w:color w:val="000000"/>
          <w:sz w:val="28"/>
        </w:rPr>
        <w:t>
      5) бюджет тапшылығы (профициті) – 611 196,9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- 611 196,9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Қалалық бюджет шығындарында қарастырылғаны ескерілсін:</w:t>
      </w:r>
    </w:p>
    <w:p>
      <w:pPr>
        <w:spacing w:after="0"/>
        <w:ind w:left="0"/>
        <w:jc w:val="both"/>
      </w:pPr>
      <w:r>
        <w:rPr>
          <w:rFonts w:ascii="Times New Roman"/>
          <w:b w:val="false"/>
          <w:i w:val="false"/>
          <w:color w:val="000000"/>
          <w:sz w:val="28"/>
        </w:rPr>
        <w:t>
      1) 345 410,0 мың теңге сомасында трансферттер, Краснояр ауылдық округіне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14 075,1 мың теңге сомасында;</w:t>
      </w:r>
    </w:p>
    <w:p>
      <w:pPr>
        <w:spacing w:after="0"/>
        <w:ind w:left="0"/>
        <w:jc w:val="both"/>
      </w:pPr>
      <w:r>
        <w:rPr>
          <w:rFonts w:ascii="Times New Roman"/>
          <w:b w:val="false"/>
          <w:i w:val="false"/>
          <w:color w:val="000000"/>
          <w:sz w:val="28"/>
        </w:rPr>
        <w:t>
      жергілікті деңгейде мәдени-демалыс жұмысын қолдауға 6 876,3 мың теңге сомасында;</w:t>
      </w:r>
    </w:p>
    <w:p>
      <w:pPr>
        <w:spacing w:after="0"/>
        <w:ind w:left="0"/>
        <w:jc w:val="both"/>
      </w:pPr>
      <w:r>
        <w:rPr>
          <w:rFonts w:ascii="Times New Roman"/>
          <w:b w:val="false"/>
          <w:i w:val="false"/>
          <w:color w:val="000000"/>
          <w:sz w:val="28"/>
        </w:rPr>
        <w:t>
      санитарияны қамтамасыз етуге 670,0 мың теңге сомасында;</w:t>
      </w:r>
    </w:p>
    <w:p>
      <w:pPr>
        <w:spacing w:after="0"/>
        <w:ind w:left="0"/>
        <w:jc w:val="both"/>
      </w:pPr>
      <w:r>
        <w:rPr>
          <w:rFonts w:ascii="Times New Roman"/>
          <w:b w:val="false"/>
          <w:i w:val="false"/>
          <w:color w:val="000000"/>
          <w:sz w:val="28"/>
        </w:rPr>
        <w:t>
      абаттандыру мен көгалдандыруға 5 590,0 мың теңге сомасында;</w:t>
      </w:r>
    </w:p>
    <w:p>
      <w:pPr>
        <w:spacing w:after="0"/>
        <w:ind w:left="0"/>
        <w:jc w:val="both"/>
      </w:pPr>
      <w:r>
        <w:rPr>
          <w:rFonts w:ascii="Times New Roman"/>
          <w:b w:val="false"/>
          <w:i w:val="false"/>
          <w:color w:val="000000"/>
          <w:sz w:val="28"/>
        </w:rPr>
        <w:t>
      көшелерді жарықтандыруға 6 300,0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3 678,0 мың теңге сомасында;</w:t>
      </w:r>
    </w:p>
    <w:p>
      <w:pPr>
        <w:spacing w:after="0"/>
        <w:ind w:left="0"/>
        <w:jc w:val="both"/>
      </w:pPr>
      <w:r>
        <w:rPr>
          <w:rFonts w:ascii="Times New Roman"/>
          <w:b w:val="false"/>
          <w:i w:val="false"/>
          <w:color w:val="000000"/>
          <w:sz w:val="28"/>
        </w:rPr>
        <w:t>
      елді мекендерді сумен жабдықтауды ұйымдастыруға 17 030,0 мың теңге сомасында;</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291 190,6 мың теңге;</w:t>
      </w:r>
    </w:p>
    <w:p>
      <w:pPr>
        <w:spacing w:after="0"/>
        <w:ind w:left="0"/>
        <w:jc w:val="both"/>
      </w:pPr>
      <w:r>
        <w:rPr>
          <w:rFonts w:ascii="Times New Roman"/>
          <w:b w:val="false"/>
          <w:i w:val="false"/>
          <w:color w:val="000000"/>
          <w:sz w:val="28"/>
        </w:rPr>
        <w:t>
      2) 27 395,6 мың теңге сомасында трансферттер, Станционный кентіне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1 422,1 мың теңге сомасында;</w:t>
      </w:r>
    </w:p>
    <w:p>
      <w:pPr>
        <w:spacing w:after="0"/>
        <w:ind w:left="0"/>
        <w:jc w:val="both"/>
      </w:pPr>
      <w:r>
        <w:rPr>
          <w:rFonts w:ascii="Times New Roman"/>
          <w:b w:val="false"/>
          <w:i w:val="false"/>
          <w:color w:val="000000"/>
          <w:sz w:val="28"/>
        </w:rPr>
        <w:t>
      санитарияны қамтамасыз етуге 11 290,9 мың теңге сомасында;</w:t>
      </w:r>
    </w:p>
    <w:p>
      <w:pPr>
        <w:spacing w:after="0"/>
        <w:ind w:left="0"/>
        <w:jc w:val="both"/>
      </w:pPr>
      <w:r>
        <w:rPr>
          <w:rFonts w:ascii="Times New Roman"/>
          <w:b w:val="false"/>
          <w:i w:val="false"/>
          <w:color w:val="000000"/>
          <w:sz w:val="28"/>
        </w:rPr>
        <w:t>
      абаттандыруға мен көгалдандыруға 11 826,6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2 856,0 мың теңге сомасында;</w:t>
      </w:r>
    </w:p>
    <w:p>
      <w:pPr>
        <w:spacing w:after="0"/>
        <w:ind w:left="0"/>
        <w:jc w:val="both"/>
      </w:pPr>
      <w:r>
        <w:rPr>
          <w:rFonts w:ascii="Times New Roman"/>
          <w:b w:val="false"/>
          <w:i w:val="false"/>
          <w:color w:val="000000"/>
          <w:sz w:val="28"/>
        </w:rPr>
        <w:t>
      3) 348 781,0 мың теңге сомасында кент, ауылдық округ бюджетіне бюджеттік субвенциялар қарастырылғаны ескерілсін, соның ішінде:</w:t>
      </w:r>
    </w:p>
    <w:p>
      <w:pPr>
        <w:spacing w:after="0"/>
        <w:ind w:left="0"/>
        <w:jc w:val="both"/>
      </w:pPr>
      <w:r>
        <w:rPr>
          <w:rFonts w:ascii="Times New Roman"/>
          <w:b w:val="false"/>
          <w:i w:val="false"/>
          <w:color w:val="000000"/>
          <w:sz w:val="28"/>
        </w:rPr>
        <w:t>
      Краснояр ауылдық округіне 278 008,0 мың теңге сомасында;</w:t>
      </w:r>
    </w:p>
    <w:p>
      <w:pPr>
        <w:spacing w:after="0"/>
        <w:ind w:left="0"/>
        <w:jc w:val="both"/>
      </w:pPr>
      <w:r>
        <w:rPr>
          <w:rFonts w:ascii="Times New Roman"/>
          <w:b w:val="false"/>
          <w:i w:val="false"/>
          <w:color w:val="000000"/>
          <w:sz w:val="28"/>
        </w:rPr>
        <w:t>
      Станционный кентіне 70 773,0 мың теңге сомасында.";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 жылға арналған қалалық бюджет шығындарында 2010, 2011, 2012, 2013, 2014, 2015, 2016, 2017, 2018, 2019, 2020 және 2021 жылдары бөлінген 44 591,1 мың теңге сомасында мамандарды әлеуметтік қолдау шараларын іске асыру үшін, 3 276 085,0 мың теңге сомасында тұрғын үйдің құрылысына, 168 783,8 мың теңге сомасында жылу, сумен жабдықтау және су бұру жүйелерінің жаңартуына және құрылысына бюджеттік кредиттер бойынша негізгі қарызды өтеуді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2022 жылға арналған қалалық бюджет шығындарында 461 020,8 мың теңге сомасында республикалық және облыстық бюджеттерінен кредиттер бойынша сыйақыларды төлеу ескерілсін, оның ішінде:</w:t>
      </w:r>
    </w:p>
    <w:p>
      <w:pPr>
        <w:spacing w:after="0"/>
        <w:ind w:left="0"/>
        <w:jc w:val="both"/>
      </w:pPr>
      <w:r>
        <w:rPr>
          <w:rFonts w:ascii="Times New Roman"/>
          <w:b w:val="false"/>
          <w:i w:val="false"/>
          <w:color w:val="000000"/>
          <w:sz w:val="28"/>
        </w:rPr>
        <w:t>
      54,8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142,3 мың теңге сомасында тұрғын үйлердің құрылысына;</w:t>
      </w:r>
    </w:p>
    <w:p>
      <w:pPr>
        <w:spacing w:after="0"/>
        <w:ind w:left="0"/>
        <w:jc w:val="both"/>
      </w:pPr>
      <w:r>
        <w:rPr>
          <w:rFonts w:ascii="Times New Roman"/>
          <w:b w:val="false"/>
          <w:i w:val="false"/>
          <w:color w:val="000000"/>
          <w:sz w:val="28"/>
        </w:rPr>
        <w:t>
      241,2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387 665,0 мың теңге сомасында ішкі қарыздар есебінен Жұмыспен қамтудың жол картасы шеңберінде іс-шараларды жүзеге асыруға;</w:t>
      </w:r>
    </w:p>
    <w:p>
      <w:pPr>
        <w:spacing w:after="0"/>
        <w:ind w:left="0"/>
        <w:jc w:val="both"/>
      </w:pPr>
      <w:r>
        <w:rPr>
          <w:rFonts w:ascii="Times New Roman"/>
          <w:b w:val="false"/>
          <w:i w:val="false"/>
          <w:color w:val="000000"/>
          <w:sz w:val="28"/>
        </w:rPr>
        <w:t>
      72 917,5 мың теңге сомасында ішкі қарыздар есебінен несиелік тұрғын үй құрылысын.";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 Көкшетау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5 желтоқсандағы</w:t>
            </w:r>
            <w:r>
              <w:br/>
            </w:r>
            <w:r>
              <w:rPr>
                <w:rFonts w:ascii="Times New Roman"/>
                <w:b w:val="false"/>
                <w:i w:val="false"/>
                <w:color w:val="000000"/>
                <w:sz w:val="20"/>
              </w:rPr>
              <w:t>№ С-24/3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С-13/2 шешіміне</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2022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40785085,3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29324943,7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7934772,1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7 934 772,1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39 993 581,7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1 766 065,1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816 608,3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7 212 623,7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1 454 263,5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6 446 165,9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2 345 211,7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543 467,2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2 445 247,7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1 130 994,6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662 646,5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2 172 901,1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1 293 990,1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571 056,1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667 381,8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601 396,1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601 396,1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17 091 619,2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17 091 619,2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9 394 440,0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- 158 240,9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- 611 196,9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5 желтоқсандағы</w:t>
            </w:r>
            <w:r>
              <w:br/>
            </w:r>
            <w:r>
              <w:rPr>
                <w:rFonts w:ascii="Times New Roman"/>
                <w:b w:val="false"/>
                <w:i w:val="false"/>
                <w:color w:val="000000"/>
                <w:sz w:val="20"/>
              </w:rPr>
              <w:t>№ С-24/3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С-13/2 шешіміне</w:t>
            </w:r>
            <w:r>
              <w:br/>
            </w:r>
            <w:r>
              <w:rPr>
                <w:rFonts w:ascii="Times New Roman"/>
                <w:b w:val="false"/>
                <w:i w:val="false"/>
                <w:color w:val="000000"/>
                <w:sz w:val="20"/>
              </w:rPr>
              <w:t>4 қосымша</w:t>
            </w:r>
          </w:p>
        </w:tc>
      </w:tr>
    </w:tbl>
    <w:bookmarkStart w:name="z12" w:id="5"/>
    <w:p>
      <w:pPr>
        <w:spacing w:after="0"/>
        <w:ind w:left="0"/>
        <w:jc w:val="left"/>
      </w:pPr>
      <w:r>
        <w:rPr>
          <w:rFonts w:ascii="Times New Roman"/>
          <w:b/>
          <w:i w:val="false"/>
          <w:color w:val="000000"/>
        </w:rPr>
        <w:t xml:space="preserve"> 2022 жылға арналған Көкшетау қаласының бюджетiне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1 202 896,3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1 137 178,3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995 666,2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сурдотехникалық, тифлотехникалық құралдар, арнайы жүріп-тұру құралдары (кресло-арбалар), техникалық көмекшi (компенсаторлық) құралдары кеңейту, ақпаратты Брайль қарпімен енгізу/шығару арқылы сөйлеу синтезі бар портативтік тифлокомпьютер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Мәслихаттар депутаттары қызметінің тиімділігін арттыруға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Солтүстігіне қарай ауданы 38,6 га учаскеде бес көп пәтерлі тұрғын үйге сыртқы инженерлік желілер мен абаттандыру құрылысы (позиция А,Б,В,Г,Д) (Сыртқы газбен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5 желтоқсандағы</w:t>
            </w:r>
            <w:r>
              <w:br/>
            </w:r>
            <w:r>
              <w:rPr>
                <w:rFonts w:ascii="Times New Roman"/>
                <w:b w:val="false"/>
                <w:i w:val="false"/>
                <w:color w:val="000000"/>
                <w:sz w:val="20"/>
              </w:rPr>
              <w:t>№ С-24/3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С-13/2 шешіміне</w:t>
            </w:r>
            <w:r>
              <w:br/>
            </w:r>
            <w:r>
              <w:rPr>
                <w:rFonts w:ascii="Times New Roman"/>
                <w:b w:val="false"/>
                <w:i w:val="false"/>
                <w:color w:val="000000"/>
                <w:sz w:val="20"/>
              </w:rPr>
              <w:t>5-қосымша</w:t>
            </w:r>
          </w:p>
        </w:tc>
      </w:tr>
    </w:tbl>
    <w:bookmarkStart w:name="z14" w:id="6"/>
    <w:p>
      <w:pPr>
        <w:spacing w:after="0"/>
        <w:ind w:left="0"/>
        <w:jc w:val="left"/>
      </w:pPr>
      <w:r>
        <w:rPr>
          <w:rFonts w:ascii="Times New Roman"/>
          <w:b/>
          <w:i w:val="false"/>
          <w:color w:val="000000"/>
        </w:rPr>
        <w:t xml:space="preserve"> 2022 жылға арналған Көкшетау қаласының бюджетiне облыстық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8 206 652,8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4 445 463,8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қандастар үшін тұрғын үйді жалдау (жалға алу) бойынша демеу-қаржы шығындарын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"Алғашқы жұмыс орны" жобасы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дамытуға "Ұрпақтар келісімшарты" жобасы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еңгізуге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толеуге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соғысындағы Жеңіс Күніне орай басқа мемлекеттер аумағындағы ұрыс қимылдарының ардагерлеріне біржолғы әлеуметтік көмекке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жоспарлау модулінің бірыңғай ақпараттық алаңын енгізуге берілетін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2 329 741,8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отбасылардын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Абай- Жұмабек Тәшенов-Е.Н.Әуелбеков-Мәлік Ғабдуллин көшелерінің шекарасындағы аула аумақтарын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мемлекеттiк қажеттiлiктер үшiн жер учаскелерiн және жылжымайтын мүлiктi алып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көшелері мен алаңдарын күтіп ұстау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ПС 35/110 Кв (Нұрлы көш)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коммуналдық мүлікті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190 673,8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СТҒ көлденең тұндырғыштарды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шығын ауданында көлемі 250 м3 болатын 4 пайдаланылмайтын ТСР тазарту және гидрооқшаулау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тереңдігі 100м 6 ұңғыманы бұрғылау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Яр ауылында V 50 м3 су мұнарасын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Станционный кенті аумағында Қылшақты өзені арқылы автомобиль көпірін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Көшетау қаласындағы Бейбітшілік шағын ауданындағы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жолаушылар тасымалын субсидиялау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697 911,0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көше-жол желілерін орташа және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КҚТҮ төлқұжаттау" АЖ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жер қатынастары,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бас жоспарын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1 760 155,0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1 760 155,0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Жылу" шаруашылық жүргізу құқығындағы мемлекеттік коммуналдық кәсіпорынның жарғылық капиталын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607 633,5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Кенесары Қасымұлы көшесінен қан орталығына дейін Қопа көлінің жағалауын салу (1-кезек, қан орталығына бұрылудан Қылшақты өзені арқылы өтетін көпірге дейінгі учаске)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ескі әуежайдан бастап Сарыарқа шағын ауданына дейін Қопа көлінің жағалауы бойындағы жағалау аймағының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88 597,5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Шоқан Уәлиханов көшесінен Бейбітшілік шағын ауданының жолдарын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Қылшақты өзені арқылы Т.Сүлейменов көшесі бойындағы автомобиль жолының көпірін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187 386,9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 Кенесары Қасымұлы көшесінен қан орталығына бұрылысқа дейінгі Қопа көлінің жағалауына бойлай жол салуға (Қылшақты өзенінен өтетін көпірден Мақтай Сағдиев көшесіне дейін 2-кезек; Мақтай Сағдиев көшесінен Кенесары Қасымұлы көшесіне дейін 3-кезек)" жобалау-сметалық құжаттама әзірлеу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1 486 042,5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М.Әуезов көшесінде (А.Пушкин-Мәлік Ғабдуллин көшелерінің учаскесінде) магистралды инженерлік жылумен жабдықтау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Бәйкен Әшімов көшесі бойымен (Қаныш Сәтпаев көшесінен Мәлік Ғабдуллин көшесіне дейін) ТМ-1 ТК-8 ден ТК11-А дейін 2ДУ700-ден 2ДУ700-ге дейін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212 448,1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НПС-2-ден ТК-2-5 2Ду 700-ден 2ДУ 1000 мм-ге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З.Темірбеков көшесі бойынша (Шәкәрім Құдайбердиев көшесінен Бәйкен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 №1, №9А шағын ауданында қырық пәтерлі бес тұрғын үйдің (байлау) құрылысы (3-позиция)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288 018,3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солтүстігіне қарай алаңы 38,6 га учаскеде сегіз көппәтерлі тұрғын үй салу (байланыстыру)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учаскеде 8 көппәтерлі тұрғын үй салу (байлау) (8-позиция)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бес қабатты көппәтерлі тұрғын үй салу (1-позиция) (сметалық құжаттамасымен)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Станционный кентіндегі ішкі кварталдық инженерлік желілер (ауданы 514 және 60га учаскеде электрмен жабдықтау)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Көктем шағын ауданының солтүстігіне қарай ауданы 38,6 га учаскеде сегіз көппәтерлі тұрғын үй салу (4-позиция)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(2-позиция) тұрғын үй кешенінің құрылысы (байланыстыру) (ауданы 38,6 га учаскеде) (сыртқы инженерлік желілерсіз).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Көктем шағын ауданының солтүстігіне қарай көп пәтерлі 5 қабатты тұрғын үй (2-позиция) салу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89 267,4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№2 Зарап Темірбеков көшесінде жапсарлас салынған паркингі бар 292 пәтерлі тұрғын үйге инженерлік желілер салу және абаттандыру (Ю.Гагарин көшесінде кәріз коллекторын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солтүстігіндегі 38, 6 га жер участігінде сегіз көп пәтерлі тұрғын үйлердің (байлау) құрылысы (позиция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122 082,2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тұрғын үй кешендеріне сыртқы инженерлік желілерді салу және абаттандыру жылумен жабдықтау желілері" (1,2,3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тұрғын үй кешендеріне сыртқы инженерлік желілер салу және абаттандыру (1,2,3 позиция) Сыртқы электрмен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тұрғын үй кешендеріне сыртқы инженерлік желілерді салу және абаттандыру (1,2,3 позиция) "Абаттандыру және сыртқы телефондандыру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108 пәтерлі тоғыз қабатты тұрғын үй (ауданы 38,6 га учаскеде) құрылысы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тұрғын үй кешендеріне сыртқы инженерлік желілерді салу және абаттандыру (1,2,3 позиция) "абаттандыру және сыртқы телефондандыру желілері" (Сыртқы газбен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1 419 643,0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1 419 643,0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1 419 643,0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