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28ec" w14:textId="5592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Станционный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2022 жылғы 26 желтоқсандағы № С-25/13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6-бабы,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2023–2025 жылдарға арналған Станционный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–136 204,3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129 229,3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136 356,4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152,1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Көкшетау қалалық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С-8/4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Станционный кентінің бюджеті кірістерінің құрамында Көкшетау қаласының бюджетінен 96 552,0 мың теңге көлемінде бюджеттік субвенциялар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Жетінші шақырылған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Станционный кентінің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Көкшетау қалалық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С-8/4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Станционный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Станционный кентінің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