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7407" w14:textId="39b7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2021 жылғы 24 желтоқсандағы № 7С-11/10 "2022-2024 жылдарға арналған кенттердің, ауылдардың және ауылдық округтің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2022 жылғы 30 наурыздағы № 7С-12/5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"2022-2024 жылдарға арналған кенттердің, ауылдардың және ауылдық округтің бюджеттері туралы" 2021 жылғы 24 желтоқсандағы № 7С-11/10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Ақсу кентінің бюджеті тиісінше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101 187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102 270,6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- 1 083,6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1 083,6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Бестөбе кентінің бюджеті тиісінше 4, 5, 6-қосымшаларға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111 984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112 879,2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- 895,2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895,2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Заводской кентінің бюджеті тиісінше 7, 8, 9-қосымшаларға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88 330,4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77 364,4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90 983,3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- 2 652,9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2 652,9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Шаңтөбе кентінің бюджеті тиісінше 10, 11, 12-қосымшаларға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65 564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66 018,1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- 454,1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454,1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Қарабұлақ ауылының бюджеті тиісінше 13, 14, 15-қосымшаларға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111 967,8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110 302,8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112 493,3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- 525,5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525,5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2022-2024 жылдарға арналған Изобильный ауылының бюджеті тиісінше 16, 17, 18-қосымшаларға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32 756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32 769,4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13,4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2022-2024 жылдарға арналған Қырық құдық ауылының бюджеті тиісінше 19, 20, 21-қосымшаларға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61 802,1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61 111,1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61 963,4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- 161,3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161,3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2022-2024 жылдарға арналған Бөгенбай ауылдық округінің бюджеті тиісінше 22, 23, 24-қосымшаларға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25 783,1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24 930,1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25 938,5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- 155,4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155,4 мың теңге.";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Бестөбе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Заводской кентінің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Шаңтөбе кентінің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110 302,8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Изобильный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Қырық құдық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61 111,1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Бөгенбай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 бюджетінен ағымдағы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290 736,4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Ақсу кентінің Алтынтау көшесінен Рақымжан Қошқарбаев көшесіне дейінгі жолдарды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Бестөбе кентінің Рысты Шотбаев, Береке, Ыбырай Алтынсарин, Амангелді Иманов және Күләш Байсейітов көшелерін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балалар алаңын салуға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кентінің көшелерін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құқығына актіні дайындауға (спорт алаңы)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жарығына жарық диодты шамдарды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кентінің көше жарықтандыру желілерін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Заводской кентінің көшелерін (Бейбітшілік, Қ. Сәтпаев, Т. Бегельдинов көшелері) орташа жөндеуге техникалық қадағалау жөніндегі қызметтерге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Шаңтөбе кенті көшелерінің асфальтбетон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Қарабұлақ ауылының Достық және Сары-Арқа көшелері бойынша асфальтбетон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көшеге жарық диодты шамдары бар бір тіректі тіректерді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көшесіндегі жолдарды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ауылында спорт алаңын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көшелерінің асфальтбетон жабынын орташа жөндеуге техникалық қадағалау жөніндегі қызметтерге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Изобильный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сатып алуға және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Қырық құдық селосы көшелерінің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Құнанбаев, М. Мәметова және С. Сейфуллин көшелеріне тіреулер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Қоршауды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Мұсылман және христиан зираттарының жерлеу орындарын күтіп-ұстауға арналған қызметтер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белгілерін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 көшелерінің жабынын орташа жөндеуге техникалық қадағалау жөніндегі қызметтерге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генераторын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