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7ff87" w14:textId="e87ff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Степногорск қалалық мәслихатының 2021 жылғы 23 желтоқсандағы № 7С-11/2 "2022-2024 жылдарға арналған қала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Степногорск қалалық мәслихатының 2022 жылғы 29 маусымдағы № 7С-15/2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Степногорск қалалық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Степногорск қалалық мәслихатының "2022-2024 жылдарға арналған қала бюджеті туралы" 2021 жылғы 23 желтоқсандағы № 7С-11/2 (Нормативтік құқықтық актілерді мемлекеттік тіркеу тізілімінде № 26104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қала бюджеті тиісінше 1, 2, 3-қосымшаларға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10 278 356,9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4 763 269,9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31 961,6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35 691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5 447 434,4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11 352 423,5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- 176 994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18 378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195 372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36 000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36 000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- 933 072,6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933 072,6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Степногорск қалалық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Х.Кабар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қала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10 278 356,9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4 763 269,9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3 568 802,9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3 568 802,9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907 954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31 961,6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18 596,3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12 821,3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12 821,3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5 447 434,4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5 447 225,8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5 447 225,8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11 352 423,5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876 200,8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365 740,5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41 781,9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41 098,9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323 958,6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312 523,7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3 589,9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21 985,5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484 506,8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43 590,6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43 590,6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440 916,2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28 445,4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283 205,8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109 729,5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11 952,8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11 952,8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11 952,8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97 776,7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97 776,7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97 091,3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52 013,3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52 013,3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52 013,3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52 013,3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809 129,1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608 962,7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608 962,7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77 762,3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112 351,5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54 491,9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133 016,4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133 016,4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71 547,4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2 704 870,4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1 209 288,7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1 199 272,5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816 176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383 096,5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429 635,7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429 635,7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137 021,7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1 065 946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1 065 946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732 721,6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395 489,2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395 489,2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395 489,2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42 168,9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25 268,9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16 861,9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152 055,9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135 415,9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120 146,8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143 007,6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58 278,8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84 728,8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35 479,9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46 990,6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43 947,6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41 739,6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41 739,6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28 960,3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673 579,6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632 079,6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632 079,6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19 966,6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977 106,4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37 630,7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939 371,7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889 371,7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889 371,7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4 299 404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4 299 404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4 299 404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4 031 508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- 176 994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- 933 072,6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933 072,6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облыстық бюджеттен нысаналы трансферттер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 жалақысын арттыруға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11 131,5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Жылумен жабдықтайтын кәсіпорындардың жылу беру маусымына дайындығына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66 826,3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мәслихат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 жалақысын арттыруға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135,4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бағдарламалар бөлімі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Кепілдендірілген әлеуметтік пакетке, оның ішінде төтенше жағдайға байланысты азық-түлік-тұрмыстық жиынтықтарымен қамтамасыз етуге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протездік-ортопедиялық, сурдотехникалық және тифлотехникалық құралдармен, арнаулы жүріп-тұру құралдарымен (кресло-арбалар) қамтамасыз етуге, техникалық көмекші (орнын толтырушы) құралдарды кеңейтуге, Брайль қарпімен ақпаратты енгізу-шығара отырып, сөйлеу синтезі бар портотивті тифлокомпьютермен қамтамасыз етуге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етуге және өмір сүру сапасын жақсартуға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Санаториялық-курорттық емделуге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зорлық-зомбылық құрбандарына арнаулы әлеуметтік қызмет көрсетуге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 құралдармен қамтамасыз ету нормаларын ұлғайтуға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маманының қызметтерін көрсетуге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"Инватакси" қызметін дамытуға мемлекеттік әлеуметтік тапсырысты орналастыруға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 жартылай субсидиялауға және жастар тәжірибесіне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Үкіметі айқындаған өңірлерге ерікті түрде қоныс аударатын адамдарға және қоныс аударуға жәрдемдесетін жұмыс берушілерге мемлекеттік қолдау шараларын көрсетуге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бизнес-идеяларды жүзеге асыруға гранттар, соның ішінде NEET санатындағы жастарға, аз қамтылған көпбалалы отбасылар мүшелеріне, аз қамтылған еңбекке қабілетті мүгедектерге гранттар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жұмыстарға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Стационарлық және жартылай стационарлық үлгідегі медициналық-әлеуметтік мекемелер, үйде қызмет көрсету, уақытша болу ұйымдары, халықты жұмыспен қамту орталықтары мемлекеттік ұйымдары қызметкерлерінің жалақысын арттыруға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 мерзімді кәсіби оқытуды іске асыруға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Қоныс аударушылар мен қандастар үшін тұрғын үйді жалдау (жалға алу) шығыстарын өтеу бойынша субсидияларға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орталықтарында әлеуметтік жұмыс жөніндегі кеңесшілер мен көмекшілерді енгізуге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педагогтар үшін отын сатып алуға және коммуналдық қызметтерді төлеуге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"Бірінші жұмыс орны" жобасы бойынша нәтижелі жұмыспен қамтуды дамытуға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"Ұрпақтар келісімшарты" жобасы бойынша нәтижелі жұмыспен қамтуды дамытуға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әскерлерін Ауғанстаннан шығару күнін мерекелеуге Ауған соғысы ардагерлеріне біржолғы әлеуметтік көмек көрсетуге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 жалақысын арттыруға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соғысындағы Жеңіс күніне біржолғы материалдық көмек төлеуге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соғысындағы Жеңіс Күнін мерекелеуге басқа мемлекеттер аумағындағы ұрыс қимылдарының ардагерлеріне бір жолғы әлеуметтік көмекке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2 778,6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 жоспарлау модулінің бірыңғай ақпараттық алаңын енгізуге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 жоспарлау модулінің бірыңғай ақпараттық алаңын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"Серебрянный возраст" жобасы бойынша нәтижелі жұмыспен қамтуды дамытуға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 жалақысын арттыруға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1 704,1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тілдердідамыту, денешынықтыру және спорт бөлімі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қаласының Бестөбе кентіндегі "Рауан" МҮ ғимаратының көрермендер залын ағымдағы жөндеуге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 жалақысын арттыруға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ұйымдары мен мұрағат мекемелеріндегі ерекше еңбек жағдайлары үшін мемлекеттік мәдениет ұйымдары мен мұрағат мекемелерінің басқарушы және негізгі персоналына лауазымдық айлықақысына қосымша ақылар белгілеуге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41 219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қаржы бөлімі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 жалақысын арттыруға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 жалақысын арттыруға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Құрылыс, сәулет және қала құрылысы бөлімі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Степногорск қаласында қырық бес пәтерлі тұрғын үйге жылумен жабдықтау желілерін салуға, аумақты абаттандыруға (1-кезең)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Степногорск қаласында қырық бес пәтерлі тұрғын үйге сумен жабдықтау, кәріз, жылумен жабдықтау желілерін салуға және абаттандыруға (2- кезең)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Степногорск қаласында қырық бес пәтерлі тұрғын үйге сыртқы электр жарықтандыру желілерін салуға және аумақты абаттандыруға (5-кезең)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Степногорск қаласында қырық бес пәтерлі тұрғын үйге сумен жабдықтау, кәріз, жылумен жабдықтау, электрмен жабдықтау желілерін салуға (5- кезең)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Степногорск қаласында қырық бес пәтерлі тұрғын үйге сумен жабдықтау, кәріз, жылумен жабдықтау, электрмен жабдықтау желілерін салуға (6- кезең)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234 923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Степногорск қаласында қырық бес пәтерлі тұрғын үйге сыртқы электр жарықтандыру желілерін салуға және аумақты абаттандыруға (6- кезең)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Степногорск қаласында қырық бес пәтерлі тұрғын үй салу объектісі бойынша жобалау-сметалық құжаттаманы қайта қолдану жобасын байланыстыру (7-кезең)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Степногорск қаласында қырық бес пәтерлі тұрғын үй салу объектісі бойынша жобалау-сметалық құжаттаманы қайта қолдану жобасын байланыстыру (8-кезең)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Ақмола облысы Степногорск қаласында қырық бес пәтерлі тұрғын үйге сумен жабдықтау, кәріз, жылумен жабдықтау, электрмен жабдықтау желілерін салуға жобалау-сметалық құжаттама әзірлеуге (7-кезең)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Ақмола облысы Степногорск қаласында қырық бес пәтерлі тұрғын үйге сумен жабдықтау, кәріз, жылумен жабдықтау, электрмен жабдықтау желілерін салуға жобалау-сметалық құжаттама әзірлеуге (8-кезең)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 жалақысын арттыруға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Степногорск қаласының "Солнечный" шағын ауданының жеке тұрғын үй құрылысы объектілеріне инженерлік инфрақұрылым салуға. Электрмен жабдықтау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75 391,5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қаласының Қырық құдық ауылында мал қорымын салу, ведомстводан тыс кешенді сараптама жүргізумен қайта қолдану жобасын байланыстыру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және жер қатынастары бөлімі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 жалақысын арттыруға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активтер және сатып алу бөлімі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 жалақысын арттыруға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қаласының кәріздік тазарту станциясын ағымдағы жөндеуге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қаласының 1 және 2 көтеру сорғы станцияларын ағымдағы жөндеуге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қаласы, Бестөбе кентінің тазалау станциясын ағымдағы жөндеуге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қаласының Новокронштадтка селосында ауыз су құбыры құдықтарын ағымдағы жөндеуге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 Шаңтөбе кенті Горький көшесіндегі коммуникацияларды ағымдағы жөндеуге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Степногорск қаласының Сілеті су қоймасының 1-2 көтергішінің сорғы станцияларын қайта жаңарту, ведомстводан тыс кешенді сараптамадан өткізе отырып, жобалау-сметалық құжаттамасын әзірлеуге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Степногорск қаласының кәріз жүйесін қайта жаңарту, ведомстводан тыс кешенді сараптамадан өткізе отырып, жобалау-сметалық құжаттаманы әзірлеуге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Изобильное ауылының сумен жабдықтау желілерін салуға ведомстводан тыс кешенді сараптамадан өткізе отырып, жобалау-сметалық құжаттаманы әзірлеуге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қаласына дейін 305 шоқысынан ЖТБЖ магистралды сумен жабдықтау жүйесін қайта құруға ведомстводан тыс кешенді сараптамадан өткізе отырып, жобалау-сметалық құжаттаманы әзірлеуге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Степногорск қаласындағы Мира көшесінен 20-шағын ауданға дейін Новосибирск көшесі автомобиль жолын қайта жаңартуға (Мира көшесінен Сарыарқа көшесіне дейін 1-кезек)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480 588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"Новосібір көшесі Бейбітшілік көшесінен 20 шағын ауданға дейін автомобиль жолын қайта жаңарту" жобасын түзетуге 2-кезек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қаласының автомобиль жолдарын орташа жөндеуге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170 838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Ақсу, Заводской кенттері арқылы өтетін жолды орташа жөндеуге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қаласы, Қарабұлақ селосы көшелерінің асфальтбетон жабынын орташа жөндеуге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қаласы, Бестөбе кентіндегі Рысты Шотбаев, Береке, Ыбырай Алтынсарин, Амангелді Иманов және Күләш Байсейітова көшелерін орташа жөндеуге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қаласы, Ақсу кентінің Алтынтау көшесінен Рақымжан Қошқарбаев көшесіне дейінгі жолдарды орташа жөндеуге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қаласы, Шаңтөбе кенті көшелерінің асфальтбетон жабынын орташа жөндеуге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қаласы, Заводской кентінің көшелерін орташа жөндеуге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қаласы, Қырық құдық селосы көшелерінің жабынын орташа жөндеуге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қаласындағы төрт аула аумағын абаттандыруға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363 579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"Степногорск-водоканал" шаруашылық жүргізу құқығындағы мемлекеттік коммуналдық кәсіпорнының жарғылық капиталын ұлғайтуға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 жалақысын арттыруға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қаласының Целиноград көшесіне шығатын Сары Арқа көшесі жолын қайта жаңартуға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45 551,7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қаласының Шаңтөбе кентіндегі Горняк ПИК қазандығынан жылу желісінің учаскелерін ағымдағы жөндеуге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33 173,7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Степногорск қаласындағы Парковая көшесінен 20 шағын ауданға дейінгі Степная көшесіндегі автожолды қайта жаңартуға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3 328 135,8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