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d2da" w14:textId="237d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2021 жылғы 23 желтоқсандағы № 7С-11/2 "2022-2024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2022 жылғы 30 қарашадағы № 7С-21/2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Степногорск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"2022-2024 жылдарға арналған қала бюджеті туралы" 2021 жылғы 23 желтоқсандағы № 7С-11/2 (Нормативтік құқықтық актілерді мемлекеттік тіркеу тізілімінде № 26104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қала бюджеті тиісінше 1, 2, 3-қосымшаларға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10 941 042,9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4 643 318,7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37 659,9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66 912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6 193 152,3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12 151 109,5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- 186 298,4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9 073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195 371,4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- 1 023 768,2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1 023 768,2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О.Жағыпаров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10 941 042,9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4 643 318,7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3 058 751,6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3 058 751,6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985 829,7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199 178,5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454 860,9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6 193 152,3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6 192 943,7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6 192 943,7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12 151 109,5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1 168 769,1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373 392,8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325 390,4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294 609,3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768 259,5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718 337,7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365 418,9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601 874,9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601 874,9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252 865,4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3 110 251,1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1 615 601,7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1 611 249,5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217 872,1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1 101 830,9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1 101 830,9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884 529,5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430 306,1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430 306,1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430 306,1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2 627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343 479,2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936 731,1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895 928,9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- 186 298,4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- 1 023 768,2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1 023 768,2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17 688,6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маусымына дайындығына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347 239,6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әлеуметтік пакетке, оның ішінде төтенше жағдайға байланысты азық-түлік-тұрмыстық жиынтықтарымен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құралдармен, арнаулы жүріп-тұру құралдарымен (кресло-арбалар) қамтамасыз етуге, техникалық көмекші (орнын толтырушы) құралдарды кеңейтуге, Брайль қарпімен ақпаратты енгізу-шығара отырып, сөйлеу синтезі бар портотивті тифлокомпьютермен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етуге және өмір сүру сапасын жақсартуға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Санаториялық-курорттық емделуге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зорлық-зомбылық құрбандарына арнаулы әлеуметтік қызмет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қызметтерін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жартылай субсидиялауға және жастар тәжірибесіне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жүзеге асыруға гранттар, соның ішінде NEET санатындағы жастарға, аз қамтылған көпбалалы отбасылар мүшелеріне, аз қамтылған еңбекке қабілетті мүгедектерге гранттар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кәсіби оқытуды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қандастар үшін тұрғын үйді жалдау (жалға алу) шығыстарын өтеу бойынша субсидияларға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орталықтарында әлеуметтік жұмыс жөніндегі кеңесшілер мен көмекшілерді енгізуге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педагогтар үшін отын сатып алуға және коммуналдық қызметтерді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"Бірінші жұмыс орны" жобасы бойынша нәтижелі жұмыспен қамтуды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"Ұрпақтар келісімшарты" жобасы бойынша нәтижелі жұмыспен қамтуды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 Ауғанстаннан шығару күнін мерекелеуге Ауған соғысы ардагерлеріне біржолғы әлеуметтік көмек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біржолғы материалдық көмек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 мерекелеуге басқа мемлекеттер аумағындағы ұрыс қимылдарының ардагерлеріне бір жолғы әлеуметтік көмекке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алаңын енгізуге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"Серебрянный возраст" жобасы бойынша нәтижелі жұмыспен қамтуды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Өмірлік қиын жағдайда жүрген адамдар үшін бейімдеу және қайта әлеуметтендіру бойынша арнаулы әлеуметтік қызметтер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1 999,5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тілдердідамыту, денешынықтыру және спорт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Бестөбе кентіндегі "Рауан" МҮ ғимаратының көрермендер залын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69 275,6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Бестөбе кентінің "Рауан" Мәдениет үйі мемлекеттік коммуналдық қазыналық кәсіпорны ғимаратының үй-жайларын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мүгедектері үшін спорттық мүкәммал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Степногорск қаласында қырық бес пәтерлі тұрғын үй салуға (1-позиция) Түзету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Степногорск қаласында қырық бес пәтерлі тұрғын үй салуға (5-позиция) Түзету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облысы, Степногорск қаласында қырық бес пәтерлі тұрғын үй салуға (6-позиция)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үйге сыртқы электр жарықтандыру желілерін салуға және аумақты абаттандыруға (5-кезең)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үйге сумен жабдықтау, кәріз, жылумен жабдықтау, электрмен жабдықтау желілерін салуға (5- кезең)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24 858,4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үйге сумен жабдықтау, кәріз, жылумен жабдықтау, электрмен жабдықтау желілерін салуға (6- кезең)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233 260,6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үйге сыртқы электр жарықтандыру желілерін салуға және аумақты абаттандыруға (6- кезең)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45 540,1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 салу объектісі бойынша жобалау-сметалық құжаттаманы қайта қолдану жобасын байланыстыру (7-кезең)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 салу объектісі бойынша жобалау-сметалық құжаттаманы қайта қолдану жобасын байланыстыру (8-кезең)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Степногорск қаласында қырық бес пәтерлі тұрғын үйге сумен жабдықтау, кәріз, жылумен жабдықтау, электрмен жабдықтау желілерін салуға жобалау-сметалық құжаттама әзірлеуге (7-кезең)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Степногорск қаласында қырық бес пәтерлі тұрғын үйге сумен жабдықтау, кәріз, жылумен жабдықтау, электрмен жабдықтау желілерін салуға жобалау-сметалық құжаттама әзірлеуге (8-кезең)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қаласының "Солнечный" шағын ауданының жеке тұрғын үй құрылысы объектілеріне инженерлік инфрақұрылым салуға. Электрмен жабдықтау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149 379,9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Қырық құдық ауылында мал қорымын салу, ведомстводан тыс кешенді сараптама жүргізумен қайта қолдану жобасын байланыстыру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үйдің аумағын абаттандыру, жылумен жабдықтау желілерін салуға (1-кезең)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жер қатынастары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активтер және сатып алу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кәріздік тазарту станциясын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1 және 2 көтеру сорғы станцияларын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Бестөбе кентінің тазалау станциясын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Новокронштадтка селосында ауыз су құбыры құдықтарын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 Шаңтөбе кенті Горький көшесіндегі коммуникацияларды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Степногорск қаласының Сілеті су қоймасының 1-2 көтергішінің сорғы станцияларын қайта жаңарту, ведомстводан тыс кешенді сараптамадан өткізе отырып, жобалау-сметалық құжаттамасын әзірлеуге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Степногорск қаласының кәріз жүйесін қайта жаңарту, ведомстводан тыс кешенді сараптамадан өткізе отырып, жобалау-сметалық құжаттаманы әзірлеуге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Изобильное ауылының сумен жабдықтау желілерін салуға ведомстводан тыс кешенді сараптамадан өткізе отырып, жобалау-сметалық құжаттаманы әзірлеуге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қаласына дейін 305 шоқысынан ЖТБЖ магистралды сумен жабдықтау жүйесін қайта құруға ведомстводан тыс кешенді сараптамадан өткізе отырып, жобалау-сметалық құжаттаманы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қаласындағы Мира көшесінен 20-шағын ауданға дейін Новосибирск көшесі автомобиль жолын қайта жаңартуға (Мира көшесінен Сарыарқа көшесіне дейін 1-кезек)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"Новосібір көшесі Бейбітшілік көшесінен 20 шағын ауданға дейін автомобиль жолын қайта жаңарту" жобасын түзетуге 2-кезек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автомобиль жолдарын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Ақсу, Заводской кенттері арқылы өтетін жолды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169 798,2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Қарабұлақ селосы көшелерінің асфальтбетон жабынын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Бестөбе кентіндегі Рысты Шотбаев, Береке, Ыбырай Алтынсарин, Амангелді Иманов және Күләш Байсейітова көшелерін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Ақсу кентінің Алтынтау көшесінен Рақымжан Қошқарбаев көшесіне дейінгі жолдарды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Шаңтөбе кенті көшелерінің асфальтбетон жабынын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Заводской кентінің көшелерін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Қырық құдық селосы көшелерінің жабынын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қаласындағы төрт аула аумағын абаттандыруға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363 092,6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Целиноград көшесіне шығатын Сары Арқа көшесі жолын қайта жаңартуға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45 551,7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Шаңтөбе кентіндегі Горняк ПИК қазандығынан жылу желісінің учаскелерін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қаласындағы Парковая көшесінен 20 шағын ауданға дейінгі Степная көшесіндегі автожолды қайта жаңартуға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Бестөбе кентінде тротуарларды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саяжайларының бойындағы жолды грейдерлеуге және қиыршық таспен тегістеуге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Степногорск қаласының бас төмендету қосалқы станциясын ағымдағы жөндеуге (изоляторларды ауыстыруға)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қаласының Бестөбе кентінде Сілеті өзенінің 1-ші көтеріліміндегі сорғы станциясынан су тазарту станциясына дейін 6 кВт 2 желіні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Заводской кентінің аула аумақтарын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4 073 853,7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