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925f" w14:textId="97d9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кенттердің, ауылдардың және ауылдық округтің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2022 жылғы 23 желтоқсандағы № 7С-22/9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Ақсу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210 714,3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15 775,6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194 509,3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- 6 997,7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6 997,7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Ақсу кентінің бюджетінде қалалық бюджеттен 46 751 мың теңге сомасында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Бестөбе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494 761,8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27 138,1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467 553,1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501 559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- 6 797,2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6 797,2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Бестөбе кентінің бюджетінде қалалық бюджеттен 32 629 мың теңге сомасында субвенция көзделгені есепке алынсын.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Заводской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210 811,3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22 049,8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187 975,5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212 082,1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- 1 270,8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1 270,8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Заводской кентінің бюджетінде қалалық бюджеттен 38 544 мың теңге сомасында субвенция көзделгені есепке алынсын.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Шаңтөбе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135 753,5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124 979,7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137 589,8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- 1 836,3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1 836,3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Шаңтөбе кентінің бюджетінде қалалық бюджеттен 38 374 мың теңге сомасында субвенция көзделгені есепке алынсын.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Қарабұлақ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240 747,2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236 083,1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241 333,7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586,5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 жылға арналған Қарабұлақ ауылының бюджетінде қалалық бюджеттен 44 083 мың теңге сомасында субвенция көзделгені есепке алынсын.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Изобильный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61 411,9 мың теңге, соның ішінде: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60 339,3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61 486,3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74,4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жылға арналған Изобильный ауылының бюджетінде қалалық бюджеттен 29 631 мың теңге сомасында субвенция көзделгені есепке алынсын.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Қырық құдық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164 506,4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1 958,8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162 547,6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164 769,2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- 262,8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262,8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 жылға арналған Қырық құдық ауылының бюджетінде қалалық бюджеттен 33 727 мың теңге сомасында субвенция көзделгені есепке алынсын.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2023-2025 жылдарға арналған Бөгенбай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93 993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92 501,8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94 719,8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- 726,8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726,8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2023 жылға арналған Бөгенбай ауылдық округінің бюджетінде қалалық бюджеттен 23 303 мың теңге сомасында субвенция көзделгені есепке алынсын.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2023 жылға арналған кенттер, ауылдар және ауылдық округ бюджеттері түсімдерінің құрамында қала бюджетінен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О.Жағыпаров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кентінің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Ақсу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Бестөбе кентінің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3 861,7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466 553,1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Бестөбе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Бестөбе кентінің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Заводской кентінің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Заводской кентінің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Заводской кентінің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Шаңтөбе кентінің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Шаңтөбе кентінің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Шаңтөбе кентінің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Қарабұлақ ауылының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240 747,2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Қарабұлақ ауылының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Қарабұлақ ауылының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Изобильный ауылының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Изобильный ауылының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Изобильный ауылының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Қырық құдық ауылының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Қырық құдық ауылының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Қырық құдық ауылының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Бөгенбай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Бөгенбай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Бөгенбай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 бюджетінен ағымдағы нысаналы трансферттер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Степногорск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1 210 260,9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кентінің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кентіндегі Алтынтау көшесінен Ракымжан Қошқарбаев көшесіне дейінгі жолдарды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етуді орнату және баптау жөніндегі қызметтерге "Парус-КАЗ.Бюджет"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ағымдағы жөндеуге ЖСҚ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қоқыстарын шығаруға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жолдарда себуге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шығындарын толықтыруға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Кварцитка кентінің "көше жарығы" объектісі бойынша құрылыс-монтаждау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Мұсылман зиратын қоршауға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кентінің кентішілік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кентінің аула аумағын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сызығында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 полигондарды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кентінде балалар ойын алаңдарын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 әкімдікке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етуді орнату және баптау жөніндегі қызметтерге "Парус-КАЗ.Бюджет"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шығындарын толықтыруға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бойынша қызметтер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 әкімдікті ұйымдастыру үшін үй-жайларды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Заводской кентінде спорт алаңын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кентінің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етуді орнату және баптау жөніндегі қызметтерге "Парус-КАЗ.Бюджет"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шығындарын толықтыруға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жиһазын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Елтаңбалық маңдайшаны, логотиптерді, стендтерді, жапсырмалы әріптері бар маңдайшаларды дайындауға және монтаждауға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 үшін жарықдиодты шамдарды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 әкімдік үшін перделер мен роликті перделер жасауға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кент. көшелерін жарықтандыруды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 терезелерінің бір бөлігін ауыстыруға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ағымдағы жөндеуге - кабель желілерін ауыстыру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нысандарын дайындауға және жеткізуге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Шантөбе кенті көшелерінің асфальтбетон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Шантөбе кентінің аумағында көпфункционалды балалар алаңын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етуді орнату және баптау жөніндегі қызметтерге "Парус-КАЗ.Бюджет"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шығындарын толықтыруға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тәждеу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 үшін сараптама жүргізуге, техникалық құжаттаманы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 полигондарды әкетуге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7 088,4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Қарабұлақ ауылы көшелерінің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101 715,9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Қарабұлақ ауылының көшелерін орташа жөндеуге 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етуді орнату және баптау жөніндегі қызметтерге "Парус-КАЗ.Бюджет"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шығындарын толықтыруға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көшедегі көше жарығын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тіркемелі өрт сөндіру кешенін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Бейнекамераларды сатып алуға және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Изобильный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нысандарын дайындау және орнату жөніндегі жұмыстарға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етуді орнату және баптау жөніндегі қызметтерге "Парус-КАЗ.Бюджет"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тіркемелі өрт сөндіру кешенін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шығындарын толықтыруға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4 796,7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ауылында көше бейнебақылауын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шығындарын толықтыруға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 жарықтандыруды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 және шығару жөніндегі қызметтерге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ҚТҚ полигонын ұстау жөніндегі қызметке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қоршауларды орнатуға.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Өрт-техникалық жабдықтарды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тіркемелі өрт сөндіру кешенін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ауылының жарықтандыруын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қоршауларды орнату бойынша жұмыстарға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Қырық құдық ауылы көшелерінің жабынын орташа жөндеуге техникалық қадағалау жөніндегі қызметтерге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Екпелерді отырғызу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Қырық құдық ауылы көшелерінің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Қырық құдық ауылының аула аумағын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етуді орнату және баптау жөніндегі қызметтерге "Парус-КАЗ.Бюджет"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ауылы мектебінің аумағында балалар алаңын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Байқоңыс ауылының аула аумағын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Байқоңыс ауылы көшелерінің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етуді орнату және баптау жөніндегі қызметтерге "Парус-КАЗ.Бюджет"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және Байқоңыс ауылдарында тренажерлары бар спорт алаңдарын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 полигондарды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шығындарын толықтыруға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тіркемелі өрт сөндіру кешенін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