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5559" w14:textId="74c5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2021 жылғы 24 желтоқсандағы № С 14-1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2022 жылғы 15 тамыздағы № С 24-1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"2022-2024 жылдарға арналған аудандық бюджет туралы" 2021 жылғы 24 желтоқсандағы № С 14-1 (Нормативтік құқықтық актілерді мемлекеттік тіркеу тізілімінде № 26064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аудандық бюджет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6 289 304,0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671 242,0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18 396,1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490 837,8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5 108 828,1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6 141 166,4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8 054,0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140 083,6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-140 083,6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5 108 827,7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5 108 827,7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аппаратының мәслихаты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Мәслихаттар депутаттары қызметінің тиімділігін арттыруға берілетін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аудан бюджетiне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1 319 695,7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1 167 388,2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жоспарлау модулінің бірыңғай ақпараттық алаңын енгізуге берілетін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бойынша демеу-қаржы шығындарын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"Алғашқы жұмыс орны"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"Ұрпақтар келісімшарты"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240 039,8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 салу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бюджеттен республикалық аудандық маңызы бар қала, ауыл, ауылдық округ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аудандық маңызы бар қала, ауыл, ауылдық округ бюджеттерiне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аудандық маңызы бар қала, ауыл, ауылдық округ бюджеттерiне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іс-шараларға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