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032bb" w14:textId="b0032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аудандық маңызы бар қаланың, ауылдың, ауылдық округтердің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аудандық мәслихатының 2022 жылғы 26 желтоқсандағы № С 32-1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кодексiнiң 9-1-бабының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мемлекеттiк басқару және өзiн-өзi басқару туралы" Қазақстан Республикасының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Ақкөл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681 222,0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142 919,7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49 501,2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488 704,9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692 222,2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-11 000,2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(профицитті пайдалану) – 11 000,2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Ақкөл аудандық мәслихатының 01.12.2023 </w:t>
      </w:r>
      <w:r>
        <w:rPr>
          <w:rFonts w:ascii="Times New Roman"/>
          <w:b w:val="false"/>
          <w:i w:val="false"/>
          <w:color w:val="000000"/>
          <w:sz w:val="28"/>
        </w:rPr>
        <w:t>№ С 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2023-2025 жылдарға арналған Урюпин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108 371,5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55 322,2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3 453,0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49 596,3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109 546,2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-1 174,7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(профицитті пайдалану) – 1 174,7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Ақмола облысы Ақкөл аудандық мәслихатының 01.12.2023 </w:t>
      </w:r>
      <w:r>
        <w:rPr>
          <w:rFonts w:ascii="Times New Roman"/>
          <w:b w:val="false"/>
          <w:i w:val="false"/>
          <w:color w:val="000000"/>
          <w:sz w:val="28"/>
        </w:rPr>
        <w:t>№ С 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2023-2025 жылдарға арналған Урюпин ауылдық округінің бюджетінде аудандық бюджеттен субвенция қарастырылғаны ескерілсін: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жылы – 29 279,0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жылы – 28 428,0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жылы – 28 853,0 мың теңге.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2023-2025 жылдарға арналған Кеңес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72 582,5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5 883,0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146,8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66 552,7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73 218,7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-636,2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(профицитті пайдалану) – 636,2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Ақмола облысы Ақкөл аудандық мәслихатының 01.12.2023 </w:t>
      </w:r>
      <w:r>
        <w:rPr>
          <w:rFonts w:ascii="Times New Roman"/>
          <w:b w:val="false"/>
          <w:i w:val="false"/>
          <w:color w:val="000000"/>
          <w:sz w:val="28"/>
        </w:rPr>
        <w:t>№ С 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2023-2025 жылдарға арналған Кеңес ауылдық округінің бюджетінде аудандық бюджеттен субвенция қарастырылғаны ескерілсін: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жылы – 30 507,0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жылы – 30 655,0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жылы – 31 285,0 мың теңге.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2023-2025 жылдарға арналған Наумов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44 774,8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4 360,4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40 414,4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45 094,8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-320,0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(профицитті пайдалану) – 320,0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Ақмола облысы Ақкөл аудандық мәслихатының 01.12.2023 </w:t>
      </w:r>
      <w:r>
        <w:rPr>
          <w:rFonts w:ascii="Times New Roman"/>
          <w:b w:val="false"/>
          <w:i w:val="false"/>
          <w:color w:val="000000"/>
          <w:sz w:val="28"/>
        </w:rPr>
        <w:t>№ С 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2023-2025 жылдарға арналған Наумов ауылдық округінің бюджетінде аудандық бюджеттен субвенция қарастырылғаны ескерілсін: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жылы – 27 875,0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жылы – 29 293,0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жылы – 29 462,0 мың теңге.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2023-2025 жылдарға арналған Қарасай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1) кірістер – 43 671,2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4 725,0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2 157,0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36 789,2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44 582,2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-911,0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(профицитті пайдалану) – 911,0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Ақмола облысы Ақкөл аудандық мәслихатының 01.12.2023 </w:t>
      </w:r>
      <w:r>
        <w:rPr>
          <w:rFonts w:ascii="Times New Roman"/>
          <w:b w:val="false"/>
          <w:i w:val="false"/>
          <w:color w:val="000000"/>
          <w:sz w:val="28"/>
        </w:rPr>
        <w:t>№ С 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2023-2025 жылдарға арналған Қарасай ауылдық округінің бюджетінде аудандық бюджеттен субвенция қарастырылғаны ескерілсін: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жылы – 24 495,0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жылы – 25 461,0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жылы – 26 173,0 мың теңге.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2023-2025 жылдарға арналған Новорыбин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50 603,2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5 401,0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45 202,2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50 868,3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-265,1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(профицитті пайдалану) – 265,1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Ақмола облысы Ақкөл аудандық мәслихатының 27.09.2023 </w:t>
      </w:r>
      <w:r>
        <w:rPr>
          <w:rFonts w:ascii="Times New Roman"/>
          <w:b w:val="false"/>
          <w:i w:val="false"/>
          <w:color w:val="000000"/>
          <w:sz w:val="28"/>
        </w:rPr>
        <w:t>№ С 9-2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2023-2025 жылдарға арналған Новорыбин ауылдық округінің бюджетінде аудандық бюджеттен субвенция қарастырылғаны ескерілсін: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жылы – 22 622,0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жылы – 22 594,0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жылы – 23 266,0 мың теңге.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2023-2025 жылдарға арналған Еңбек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77 704,8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4 771,8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160,6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72 772,4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77 758,7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-53,9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(профицитті пайдалану) – 53,9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- Ақмола облысы Ақкөл аудандық мәслихатының 01.12.2023 </w:t>
      </w:r>
      <w:r>
        <w:rPr>
          <w:rFonts w:ascii="Times New Roman"/>
          <w:b w:val="false"/>
          <w:i w:val="false"/>
          <w:color w:val="000000"/>
          <w:sz w:val="28"/>
        </w:rPr>
        <w:t>№ С 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2023-2025 жылдарға арналған Еңбек ауылдық округінің бюджетінде аудандық бюджеттен субвенция қарастырылғаны ескерілсін: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жылы – 25 371,0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жылы – 25 523,0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жылы – 25 874,0 мың теңге.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2023-2025 жылдарға арналған Жалғызқарағай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47 595,2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3 448,9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745,9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43 400,4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48 595,4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бюджеттің тапшылығы (профициті) – -1 000,2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(профицитті пайдалану) – 1 000,2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14-тармақ жаңа редакцияда - Ақмола облысы Ақкөл аудандық мәслихатының 01.12.2023 </w:t>
      </w:r>
      <w:r>
        <w:rPr>
          <w:rFonts w:ascii="Times New Roman"/>
          <w:b w:val="false"/>
          <w:i w:val="false"/>
          <w:color w:val="000000"/>
          <w:sz w:val="28"/>
        </w:rPr>
        <w:t>№ С 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2023-2025 жылдарға арналған Жалғызқарағай ауылдық округінің бюджетінде аудандық бюджеттен субвенция қарастырылғаны ескерілсін: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жылы – 30 200,0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жылы – 30 796,0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жылы – 32 178,0 мың теңге.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2023-2025 жылдарға арналған Азат ауылының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34 097,8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5 389,8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1 285,2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27 422,8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35 666,0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-1 568,2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(профицитті пайдалану) – 1 568,2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16-тармақ жаңа редакцияда - Ақмола облысы Ақкөл аудандық мәслихатының 01.12.2023 </w:t>
      </w:r>
      <w:r>
        <w:rPr>
          <w:rFonts w:ascii="Times New Roman"/>
          <w:b w:val="false"/>
          <w:i w:val="false"/>
          <w:color w:val="000000"/>
          <w:sz w:val="28"/>
        </w:rPr>
        <w:t>№ С 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2023-2025 жылдарға арналған Азат ауылының бюджетінде аудандық бюджеттен субвенция қарастырылғаны ескерілсін: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жылы – 26 364,0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жылы – 26 683,0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жылы – 27 382,0 мың теңге.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2023 жылға арналған аудандық маңызы бар қала, ауыл, ауылдық округ бюджеттері түсімдерінің құрамында облыстық бюджеттен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28-қосымшаға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қарастырылғаны ескерілсін.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Белгіленген сомадағы нысаналы трансферттерді бөлу аудандық маңызы бар қала, ауыл, ауылдық округтер әкімінің шешімімен анықталады.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2023 жылға арналған аудандық маңызы бар қала, ауыл, ауылдық округ бюджеттері түсімдерінің құрамында аудандық бюджеттен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29-қосымшаға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қарастырылғаны ескерілсін.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Белгіленген сомадағы нысаналы трансферттерді бөлу аудандық маңызы бар қала, ауыл, ауылдық округтер әкімінің шешімімен анықталады.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Осы шешiм 2023 жылғы 1 қаңтардан бастап қолданысқа енгiзiледi.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32-1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Ақкөл қаласының бюджеті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Ақкөл аудандық мәслихатының 01.12.2023 </w:t>
      </w:r>
      <w:r>
        <w:rPr>
          <w:rFonts w:ascii="Times New Roman"/>
          <w:b w:val="false"/>
          <w:i w:val="false"/>
          <w:color w:val="ff0000"/>
          <w:sz w:val="28"/>
        </w:rPr>
        <w:t>№ С 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488 704,9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488 704,9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488 704,9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692 222,2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399 733,3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399 733,3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222 940,2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222 940,2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 күрделі және орташа жөндеу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-11 000,2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32-1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Ақкөл қаласының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32-1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2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Ақкөл қаласының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32-1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Урюпин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Ақкөл аудандық мәслихатының 01.12.2023 </w:t>
      </w:r>
      <w:r>
        <w:rPr>
          <w:rFonts w:ascii="Times New Roman"/>
          <w:b w:val="false"/>
          <w:i w:val="false"/>
          <w:color w:val="ff0000"/>
          <w:sz w:val="28"/>
        </w:rPr>
        <w:t>№ С 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49 596,3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49 596,3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49 596,3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32-1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Урюпин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32-1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Урюпин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32-1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Кеңес ауылдық округінің бюджеті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Ақмола облысы Ақкөл аудандық мәслихатының 01.12.2023 </w:t>
      </w:r>
      <w:r>
        <w:rPr>
          <w:rFonts w:ascii="Times New Roman"/>
          <w:b w:val="false"/>
          <w:i w:val="false"/>
          <w:color w:val="ff0000"/>
          <w:sz w:val="28"/>
        </w:rPr>
        <w:t>№ С 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66 552,7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 күрделі және орташа жөндеу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32-1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3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Кеңес ауылдық округінің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32-1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3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Кеңес ауылдық округінің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32-1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4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Наумов ауылдық округінің бюджеті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Ақмола облысы Ақкөл аудандық мәслихатының 01.12.2023 </w:t>
      </w:r>
      <w:r>
        <w:rPr>
          <w:rFonts w:ascii="Times New Roman"/>
          <w:b w:val="false"/>
          <w:i w:val="false"/>
          <w:color w:val="ff0000"/>
          <w:sz w:val="28"/>
        </w:rPr>
        <w:t>№ С 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44 774,8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32-1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4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Наумов ауылдық округінің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32-1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Наумов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32-1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4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Қарасай ауылдық округінің бюджеті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Ақмола облысы Ақкөл аудандық мәслихатының 01.12.2023 </w:t>
      </w:r>
      <w:r>
        <w:rPr>
          <w:rFonts w:ascii="Times New Roman"/>
          <w:b w:val="false"/>
          <w:i w:val="false"/>
          <w:color w:val="ff0000"/>
          <w:sz w:val="28"/>
        </w:rPr>
        <w:t>№ С 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32-1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4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Қарасай ауылдық округінің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32-1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5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Қарасай ауылдық округінің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32-1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5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Новорыбин ауылдық округінің бюджеті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Ақмола облысы Ақкөл аудандық мәслихатының 01.12.2023 </w:t>
      </w:r>
      <w:r>
        <w:rPr>
          <w:rFonts w:ascii="Times New Roman"/>
          <w:b w:val="false"/>
          <w:i w:val="false"/>
          <w:color w:val="ff0000"/>
          <w:sz w:val="28"/>
        </w:rPr>
        <w:t>№ С 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32-1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5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Новорыбин ауылдық округінің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32-1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bookmarkStart w:name="z5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Новорыбин ауылдық округінің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32-1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5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Еңбек ауылдық округінің бюджеті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Ақмола облысы Ақкөл аудандық мәслихатының 01.12.2023 </w:t>
      </w:r>
      <w:r>
        <w:rPr>
          <w:rFonts w:ascii="Times New Roman"/>
          <w:b w:val="false"/>
          <w:i w:val="false"/>
          <w:color w:val="ff0000"/>
          <w:sz w:val="28"/>
        </w:rPr>
        <w:t>№ С 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72 772,4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77 758,7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 күрделі және орташа жөндеу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32-1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bookmarkStart w:name="z6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Еңбек ауылдық округінің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32-1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bookmarkStart w:name="z6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Еңбек ауылдық округінің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32-1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6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Жалғызқарағай ауылдық округінің бюджеті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Ақмола облысы Ақкөл аудандық мәслихатының 01.12.2023 </w:t>
      </w:r>
      <w:r>
        <w:rPr>
          <w:rFonts w:ascii="Times New Roman"/>
          <w:b w:val="false"/>
          <w:i w:val="false"/>
          <w:color w:val="ff0000"/>
          <w:sz w:val="28"/>
        </w:rPr>
        <w:t>№ С 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32-1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bookmarkStart w:name="z6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Жалғызқарағай ауылдық округінің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32-1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24-қосымша</w:t>
            </w:r>
          </w:p>
        </w:tc>
      </w:tr>
    </w:tbl>
    <w:bookmarkStart w:name="z6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Жалғызқарағай ауылдық округінің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32-1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7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Азат ауылының бюджеті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Ақмола облысы Ақкөл аудандық мәслихатының 01.12.2023 </w:t>
      </w:r>
      <w:r>
        <w:rPr>
          <w:rFonts w:ascii="Times New Roman"/>
          <w:b w:val="false"/>
          <w:i w:val="false"/>
          <w:color w:val="ff0000"/>
          <w:sz w:val="28"/>
        </w:rPr>
        <w:t>№ С 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32-1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26-қосымша</w:t>
            </w:r>
          </w:p>
        </w:tc>
      </w:tr>
    </w:tbl>
    <w:bookmarkStart w:name="z7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Азат ауылының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32-1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27-қосымша</w:t>
            </w:r>
          </w:p>
        </w:tc>
      </w:tr>
    </w:tbl>
    <w:bookmarkStart w:name="z7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Азат ауылының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32-1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7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облыстық бюджеттен аудандық маңызы бар қала, ауыл, ауылдық округ бюджеттерiне нысаналы трансферттер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Ақмола облысы Ақкөл аудандық мәслихатының 01.12.2023 </w:t>
      </w:r>
      <w:r>
        <w:rPr>
          <w:rFonts w:ascii="Times New Roman"/>
          <w:b w:val="false"/>
          <w:i w:val="false"/>
          <w:color w:val="ff0000"/>
          <w:sz w:val="28"/>
        </w:rPr>
        <w:t>№ С 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491 714,7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491 714,7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387 503,4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жөндеуге әзірлеуге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187 652,2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71 912,2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Урюпин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15 335,1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15 335,1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Кеңес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жөндеуге әзірлеуге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Қарасай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10 714,3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10 714,3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Новорыбин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жөндеуге әзірлеуге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Еңбек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40 744,7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жөндеуге әзірлеуге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32-1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29-қосымша</w:t>
            </w:r>
          </w:p>
        </w:tc>
      </w:tr>
    </w:tbl>
    <w:bookmarkStart w:name="z7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бюджеттен аудандық маңызы бар қала, ауыл, ауылдық округ бюджеттерiне ағымдағы нысаналы трансферттер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29-қосымша жаңа редакцияда - Ақмола облысы Ақкөл аудандық мәслихатының 01.12.2023 </w:t>
      </w:r>
      <w:r>
        <w:rPr>
          <w:rFonts w:ascii="Times New Roman"/>
          <w:b w:val="false"/>
          <w:i w:val="false"/>
          <w:color w:val="ff0000"/>
          <w:sz w:val="28"/>
        </w:rPr>
        <w:t>№ С 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162 427,6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162 427,6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101 201,5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қызметін қолдау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пайдалану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Урюпин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қызметін қолдау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Кеңес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қызметін қолдау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пайдалану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12 859,7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Наумов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12 539,4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қызметін қолдау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Қарасай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қызметін қолдау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Новорыбин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қызметін қолдау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пайдалану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Еңбек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6 656,7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қызметін қолдау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пайдалану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Жалғызқарағай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қызметін қолдау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Азат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қызметін қолдау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пайдалану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