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fe2a5" w14:textId="14fe2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Аршалы аудандық мәслихатының 2021 жылғы 27 желтоқсандағы № 19/2 "2022-2024 жылдарға арналған Аршалы ауданының кент, ауылдық округтерінің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Аршалы аудандық мәслихатының 2022 жылғы 5 сәуірдегі № 23/2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Аршалы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Аршалы аудандық мәслихатының "2022-2024 жылдарға арналған Аршалы ауданының кент, ауылдық округтерінің бюджеттері туралы" 2021 жылғы 27 желтоқсандағы № 19/2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2022-2024 жылдарға арналған Аршалы кентінің бюджеті тиісінше 1, 2, 3 қосымшаларға сәйкес, соның ішінде 2022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99 332,0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37 286,0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134,0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3 000,0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58 912,0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102 472,0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жасалатын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- 3 140,0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3 140,0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2022-2024 жылдарға арналған Ижев ауылдық округінің бюджеті тиісінше 4, 5, 6 қосымшаларға сәйкес, соның ішінде 2022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43 489,0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10 070,0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745,0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32 174,0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44 029,6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жасалатын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- 540,6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-540,6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2022-2024 жылдарға арналған Жібек жолы ауылдық округінің бюджеті тиісінше 7, 8, 9 қосымшаларға сәйкес, соның ішінде 2022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184 415,0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39 095,0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330,0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30 000,0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114 990,0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184 415,0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жасалатын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2022-2024 жылдарға арналған Анар ауылдық округінің бюджеті тиісінше 10, 11, 12 қосымшаларға сәйкес, соның ішінде 2022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99 229,2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3 080,0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1 000,0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95 149,2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101 429,2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жасалатын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- 2 200,0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2 200,0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2022-2024 жылдарға арналған Бірсуат ауылдық округінің бюджеті тиісінше 13, 14, 15 қосымшаларға сәйкес, соның ішінде 2022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34 017,0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2 722,0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30 795,0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34 017,0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жасалатын операциялар бойынша сальдо–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2022-2024 жылдарға арналған Түрген ауылдық округінің бюджеті тиісінше 16, 17, 18 қосымшаларға сәйкес, соның ішінде 2022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90 735,5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5 585,0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84 650,5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92 385,5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жасалатын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- 1 650,0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1 650,0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2022-2024 жылдарға арналған Константинов ауылдық округінің бюджеті тиісінше 19, 20, 21 қосымшаларға сәйкес, соның ішінде 2022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68 025,0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10 240,0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346,0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57 239,0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68 025,0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жасалатын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2022-2024 жылдарға арналған Михайлов ауылдық округінің бюджеті тиісінше 22, 23, 24 қосымшаларға сәйкес, соның ішінде 2022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50 434,0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5 182,0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44 752,0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50 434,0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жасалатын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2022-2024 жылдарға арналған Волгодонов ауылдық округінің бюджеті тиісінше 25, 26, 27 қосымшаларға сәйкес, соның ішінде 2022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204 912,9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9 175,0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1 000,0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194 737,9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207 404,0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жасалатын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- 2 491,1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2 491,1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2022-2024 жылдарға арналған Арнасай ауылдық округінің бюджеті тиісінше 28, 29, 30 қосымшаларға сәйкес, соның ішінде 2022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27 291,6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4 247,0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22 544,6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28 739,2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жасалатын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- 1 447,6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1 447,6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2022-2024 жылдарға арналған Сараба ауылдық округінің бюджеті тиісінше 31, 32, 33 қосымшаларға сәйкес, соның ішінде 2022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30 273,0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2 940,0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26 833,0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30 273,0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жасалатын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2022-2024 жылдарға арналған Бұлақсай ауылдық округінің бюджеті тиісінше 34, 35, 36 қосымшаларға сәйкес, соның ішінде 2022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42 966,0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4 390,0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3 000,0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35 576,0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42 966,0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жасалатын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2022-2024 жылдарға арналған Ақбұлақ ауылдық округінің бюджеті тиісінше 37, 38, 39 қосымшаларға сәйкес, соның ішінде 2022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35 712,0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3 530,0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31 577,0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35 712,0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жасалатын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теңге.</w:t>
      </w:r>
    </w:p>
    <w:bookmarkStart w:name="z1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1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Осы шешім 2022 жылдың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Е.Қазбеков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05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1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Аршалы кентінің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Кiрiстер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99 332,0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37 286,0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58 912,0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58 912,0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58 912,0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50 256,8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50 256,8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50 256,8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50 056,8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16 124,2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5 216,2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5 216,2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5 216,2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-3 140,0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3 140,0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05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2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Ижев ауылдық округінің бюджеті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Кiрiстер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43 489,0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32 174,0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32 174,0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32 174,0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44 029,6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05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2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Жібек жолы ауылдық округінің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Кiрiстер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184 415,0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39 095,0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114 990,0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114 990,0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114 990,0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184 415,0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05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қосымша</w:t>
            </w:r>
          </w:p>
        </w:tc>
      </w:tr>
    </w:tbl>
    <w:bookmarkStart w:name="z2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Анар ауылдық округінің бюджеті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Кiрiстер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99 229,2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95 149,2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95 149,2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95 149,2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101 429,2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3 653,2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3 653,2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3 653,2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05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қосымша</w:t>
            </w:r>
          </w:p>
        </w:tc>
      </w:tr>
    </w:tbl>
    <w:bookmarkStart w:name="z2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Бірсуат ауылдық округінің бюджеті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Кiрiстер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30 795,0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05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қосымша</w:t>
            </w:r>
          </w:p>
        </w:tc>
      </w:tr>
    </w:tbl>
    <w:bookmarkStart w:name="z2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Түрген ауылдық округінің бюджеті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Кiрiстер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90 735,5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84 650,5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84 650,5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84 650,5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92 385,5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31 958,5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31 958,5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31 958,5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6 498,5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- 1 650,0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05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қосымша</w:t>
            </w:r>
          </w:p>
        </w:tc>
      </w:tr>
    </w:tbl>
    <w:bookmarkStart w:name="z3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Константинов ауылдық округінің бюджеті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Кiрiстер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68 025,0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57 239,0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57 239,0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57 239,0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05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қосымша</w:t>
            </w:r>
          </w:p>
        </w:tc>
      </w:tr>
    </w:tbl>
    <w:bookmarkStart w:name="z3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Михайлов ауылдық округінің бюджеті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Кiрiстер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50 434,0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44 752,0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44 752,0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44 752,0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05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қосымша</w:t>
            </w:r>
          </w:p>
        </w:tc>
      </w:tr>
    </w:tbl>
    <w:bookmarkStart w:name="z3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Волгодонов ауылдық округінің бюджеті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Кiрiстер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204 912,9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194 737,9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194 737,9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194 737,9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207 404,0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-2 491,1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2 491,1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05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қосымша</w:t>
            </w:r>
          </w:p>
        </w:tc>
      </w:tr>
    </w:tbl>
    <w:bookmarkStart w:name="z3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Арнасай ауылдық округінің бюджеті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Кiрiстер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27 291,6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22 544,6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22 544,6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22 544,6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28 739,2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2 124,2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-1 447,6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1 447,6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05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қосымша</w:t>
            </w:r>
          </w:p>
        </w:tc>
      </w:tr>
    </w:tbl>
    <w:bookmarkStart w:name="z3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Сараба ауылдық округінің бюджеті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Кiрiстер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26 833,0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05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қосымша</w:t>
            </w:r>
          </w:p>
        </w:tc>
      </w:tr>
    </w:tbl>
    <w:bookmarkStart w:name="z4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Бұлақсай ауылдық округінің бюджеті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Кiрiстер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42 966,0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35 576,0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05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қосымша</w:t>
            </w:r>
          </w:p>
        </w:tc>
      </w:tr>
    </w:tbl>
    <w:bookmarkStart w:name="z4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Ақбұлақ ауылдық округінің бюджеті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Кiрiстер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35 712,0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31 577,0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05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қосымша</w:t>
            </w:r>
          </w:p>
        </w:tc>
      </w:tr>
    </w:tbl>
    <w:bookmarkStart w:name="z4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бюджеттен кент және ауылдық округтердің бюджеттеріне нысаналы трансферттер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449 166,2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449 166,2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мемлекеттік ұйымдар: стационарлық және жартылай стационарлық үлгідегі медициналық - әлеуметтік мекемелер, үйде қызмет көрсету, уақытша болу ұйымдары, халықты жұмыспен қамту орталықтары қызметкерлерінің жалақысын арттыруға берілетін ағымдағы нысаналы трансферттердің сомасын бөлу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34 434,0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жобалау-сметалық құжаттамасын әзірлеуге және жөндеуге облыстық бюджеттен аудандық (облыстық маңызы бар қалалар) бюджеттерге берілетін ағымдағы нысаналы трансферттердің сомаларын бөлу,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384 006,2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Аршалы ауданы Қойгелді ауылы көшелерінің кентішілік автомобиль жолдарын күрделі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65 050,0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Аршалы ауданы Жібек жолы ауылындағы жаяу жолдарды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Аршалы ауданы 42 разъезд көшелерінің кентішілік автомобиль жолдарын күрделі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18 450,0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Аршалы ауданы Волгодонов ауылы көшелерінің автомобиль жолдарын күрделі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 ауданы Анар станциясына кіреберіс жолды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 ауданы Түрген ауылындағы кентішілік жолдарды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Анар станциясында жергілікті су тазарту станциясын ұстау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3 443,2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Константинов ауылының су құбыры желілерін күрделі жөндеуге мемлекеттік сараптамамен жобалау-сметалық құжаттаманы дайындау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12 963,0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Жібек жолы ауылдық округінің қысқы кезеңдегі жолдарын ұстау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республикалық бюджеттен берілетін ағымдағы нысаналы трансферттердің сомаларын бөлу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11 068,6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Түрген ауылдық округі үшін қызметтік автокөлік сатып 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4 848,5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Анар ауылдық округі үшін қызметтік автокөлік сатып 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Волгодон ауылдық округі үшін қызметтік автокөлік сатып 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4 008,9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Бұлақсай ауылдық округі үшін қызметтік автокөлік сатып 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