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fb5e" w14:textId="ce6f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Ақмола облысы Аршалы аудандық мәслихатының 2022 жылғы 26 желтоқсандағы № 35/2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16 914 661,4 мың теңге, соның ішінде:</w:t>
      </w:r>
    </w:p>
    <w:p>
      <w:pPr>
        <w:spacing w:after="0"/>
        <w:ind w:left="0"/>
        <w:jc w:val="both"/>
      </w:pPr>
      <w:r>
        <w:rPr>
          <w:rFonts w:ascii="Times New Roman"/>
          <w:b w:val="false"/>
          <w:i w:val="false"/>
          <w:color w:val="000000"/>
          <w:sz w:val="28"/>
        </w:rPr>
        <w:t>
      салықтық түсімдер – 3 837 799,0 мың теңге;</w:t>
      </w:r>
    </w:p>
    <w:p>
      <w:pPr>
        <w:spacing w:after="0"/>
        <w:ind w:left="0"/>
        <w:jc w:val="both"/>
      </w:pPr>
      <w:r>
        <w:rPr>
          <w:rFonts w:ascii="Times New Roman"/>
          <w:b w:val="false"/>
          <w:i w:val="false"/>
          <w:color w:val="000000"/>
          <w:sz w:val="28"/>
        </w:rPr>
        <w:t>
      салықтық емес түсімдер – 11 512,8 мың теңге;</w:t>
      </w:r>
    </w:p>
    <w:p>
      <w:pPr>
        <w:spacing w:after="0"/>
        <w:ind w:left="0"/>
        <w:jc w:val="both"/>
      </w:pPr>
      <w:r>
        <w:rPr>
          <w:rFonts w:ascii="Times New Roman"/>
          <w:b w:val="false"/>
          <w:i w:val="false"/>
          <w:color w:val="000000"/>
          <w:sz w:val="28"/>
        </w:rPr>
        <w:t>
      негізгі капиталды сатудан түсетін түсімдер – 45 661,3 мың теңге;</w:t>
      </w:r>
    </w:p>
    <w:p>
      <w:pPr>
        <w:spacing w:after="0"/>
        <w:ind w:left="0"/>
        <w:jc w:val="both"/>
      </w:pPr>
      <w:r>
        <w:rPr>
          <w:rFonts w:ascii="Times New Roman"/>
          <w:b w:val="false"/>
          <w:i w:val="false"/>
          <w:color w:val="000000"/>
          <w:sz w:val="28"/>
        </w:rPr>
        <w:t>
      трансферттер түсімі – 13 019 688,3 мың теңге;</w:t>
      </w:r>
    </w:p>
    <w:p>
      <w:pPr>
        <w:spacing w:after="0"/>
        <w:ind w:left="0"/>
        <w:jc w:val="both"/>
      </w:pPr>
      <w:r>
        <w:rPr>
          <w:rFonts w:ascii="Times New Roman"/>
          <w:b w:val="false"/>
          <w:i w:val="false"/>
          <w:color w:val="000000"/>
          <w:sz w:val="28"/>
        </w:rPr>
        <w:t>
      2) шығындар – 17 121 086,5 мың теңге;</w:t>
      </w:r>
    </w:p>
    <w:p>
      <w:pPr>
        <w:spacing w:after="0"/>
        <w:ind w:left="0"/>
        <w:jc w:val="both"/>
      </w:pPr>
      <w:r>
        <w:rPr>
          <w:rFonts w:ascii="Times New Roman"/>
          <w:b w:val="false"/>
          <w:i w:val="false"/>
          <w:color w:val="000000"/>
          <w:sz w:val="28"/>
        </w:rPr>
        <w:t>
      3) таза бюджеттік кредиттеу – 115 805,6 мың теңге, соның ішінде:</w:t>
      </w:r>
    </w:p>
    <w:p>
      <w:pPr>
        <w:spacing w:after="0"/>
        <w:ind w:left="0"/>
        <w:jc w:val="both"/>
      </w:pPr>
      <w:r>
        <w:rPr>
          <w:rFonts w:ascii="Times New Roman"/>
          <w:b w:val="false"/>
          <w:i w:val="false"/>
          <w:color w:val="000000"/>
          <w:sz w:val="28"/>
        </w:rPr>
        <w:t>
      бюджеттік кредиттер – 201 825,0 мың теңге;</w:t>
      </w:r>
    </w:p>
    <w:p>
      <w:pPr>
        <w:spacing w:after="0"/>
        <w:ind w:left="0"/>
        <w:jc w:val="both"/>
      </w:pPr>
      <w:r>
        <w:rPr>
          <w:rFonts w:ascii="Times New Roman"/>
          <w:b w:val="false"/>
          <w:i w:val="false"/>
          <w:color w:val="000000"/>
          <w:sz w:val="28"/>
        </w:rPr>
        <w:t>
      бюджеттік кредиттерді өтеу – 86 019,4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- 322 230,7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322 230,7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Аршалы аудандық мәслихатының 20.12.2023 </w:t>
      </w:r>
      <w:r>
        <w:rPr>
          <w:rFonts w:ascii="Times New Roman"/>
          <w:b w:val="false"/>
          <w:i w:val="false"/>
          <w:color w:val="000000"/>
          <w:sz w:val="28"/>
        </w:rPr>
        <w:t>№ 10/2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2023 жылға арналған аудандық бюджет түсімдерінің құрамындағы республикалық бюджеттен нысаналы трансферттер мен бюджеттік кредиттер қарастырылғаны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2"/>
    <w:p>
      <w:pPr>
        <w:spacing w:after="0"/>
        <w:ind w:left="0"/>
        <w:jc w:val="both"/>
      </w:pPr>
      <w:r>
        <w:rPr>
          <w:rFonts w:ascii="Times New Roman"/>
          <w:b w:val="false"/>
          <w:i w:val="false"/>
          <w:color w:val="000000"/>
          <w:sz w:val="28"/>
        </w:rPr>
        <w:t>
      Нысаналы трансферттердің көрсетілген сомаларын бөлу аудан әкімдігінің қаулысымен белгіленеді.</w:t>
      </w:r>
    </w:p>
    <w:bookmarkStart w:name="z4" w:id="3"/>
    <w:p>
      <w:pPr>
        <w:spacing w:after="0"/>
        <w:ind w:left="0"/>
        <w:jc w:val="both"/>
      </w:pPr>
      <w:r>
        <w:rPr>
          <w:rFonts w:ascii="Times New Roman"/>
          <w:b w:val="false"/>
          <w:i w:val="false"/>
          <w:color w:val="000000"/>
          <w:sz w:val="28"/>
        </w:rPr>
        <w:t xml:space="preserve">
      3. 2023 жылға арналған аудандық бюджет түсімдерінің құрамындағы облыстық бюджеттен нысаналы трансферттер қарастырылғаны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3"/>
    <w:p>
      <w:pPr>
        <w:spacing w:after="0"/>
        <w:ind w:left="0"/>
        <w:jc w:val="both"/>
      </w:pPr>
      <w:r>
        <w:rPr>
          <w:rFonts w:ascii="Times New Roman"/>
          <w:b w:val="false"/>
          <w:i w:val="false"/>
          <w:color w:val="000000"/>
          <w:sz w:val="28"/>
        </w:rPr>
        <w:t>
      Нысаналы трансферттердің көрсетілген сомаларын бөлу аудан әкімдігінің қаулысымен белгіленеді.</w:t>
      </w:r>
    </w:p>
    <w:bookmarkStart w:name="z5" w:id="4"/>
    <w:p>
      <w:pPr>
        <w:spacing w:after="0"/>
        <w:ind w:left="0"/>
        <w:jc w:val="both"/>
      </w:pPr>
      <w:r>
        <w:rPr>
          <w:rFonts w:ascii="Times New Roman"/>
          <w:b w:val="false"/>
          <w:i w:val="false"/>
          <w:color w:val="000000"/>
          <w:sz w:val="28"/>
        </w:rPr>
        <w:t xml:space="preserve">
      4. 2023 жылға арналған аудандық бюджеттің шығындар құрамынан кент, ауылдық округтер бюджеттеріне нысаналы трансферттер қарастырылғаны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p>
    <w:bookmarkEnd w:id="4"/>
    <w:bookmarkStart w:name="z6" w:id="5"/>
    <w:p>
      <w:pPr>
        <w:spacing w:after="0"/>
        <w:ind w:left="0"/>
        <w:jc w:val="both"/>
      </w:pPr>
      <w:r>
        <w:rPr>
          <w:rFonts w:ascii="Times New Roman"/>
          <w:b w:val="false"/>
          <w:i w:val="false"/>
          <w:color w:val="000000"/>
          <w:sz w:val="28"/>
        </w:rPr>
        <w:t>
      5. 2023 жылға арналған аудандық бюджетте жергілікті атқарушы органның жоғары бюджеттің алдында 86 020,0 мың теңге сомасында бюджеттік кредиттер бойынша қарыз өтелуі ескерілсін.</w:t>
      </w:r>
    </w:p>
    <w:bookmarkEnd w:id="5"/>
    <w:bookmarkStart w:name="z7" w:id="6"/>
    <w:p>
      <w:pPr>
        <w:spacing w:after="0"/>
        <w:ind w:left="0"/>
        <w:jc w:val="both"/>
      </w:pPr>
      <w:r>
        <w:rPr>
          <w:rFonts w:ascii="Times New Roman"/>
          <w:b w:val="false"/>
          <w:i w:val="false"/>
          <w:color w:val="000000"/>
          <w:sz w:val="28"/>
        </w:rPr>
        <w:t>
      6. 2023 жылға арналған ауданның жергілікті атқарушы органының резерві 43 789,0 мың теңге сомасында бекітілсін.</w:t>
      </w:r>
    </w:p>
    <w:bookmarkEnd w:id="6"/>
    <w:bookmarkStart w:name="z8" w:id="7"/>
    <w:p>
      <w:pPr>
        <w:spacing w:after="0"/>
        <w:ind w:left="0"/>
        <w:jc w:val="both"/>
      </w:pPr>
      <w:r>
        <w:rPr>
          <w:rFonts w:ascii="Times New Roman"/>
          <w:b w:val="false"/>
          <w:i w:val="false"/>
          <w:color w:val="000000"/>
          <w:sz w:val="28"/>
        </w:rPr>
        <w:t>
      7. 2023 жылға арналған аудандық бюджетте 311 335,0 мың теңге сомасында бюджеттік алып қоюлар көзделгені ескерілсін.</w:t>
      </w:r>
    </w:p>
    <w:bookmarkEnd w:id="7"/>
    <w:bookmarkStart w:name="z9" w:id="8"/>
    <w:p>
      <w:pPr>
        <w:spacing w:after="0"/>
        <w:ind w:left="0"/>
        <w:jc w:val="both"/>
      </w:pPr>
      <w:r>
        <w:rPr>
          <w:rFonts w:ascii="Times New Roman"/>
          <w:b w:val="false"/>
          <w:i w:val="false"/>
          <w:color w:val="000000"/>
          <w:sz w:val="28"/>
        </w:rPr>
        <w:t>
      8. 2023 жылға арналған аудандық бюджетте аудандық бюджеттен кент, ауылдық округтер бюджеттеріне берілетін субвенциялар көлемдері 534 241,0 мың теңге сомасында көзделгені ескерілсін, оның ішінде:</w:t>
      </w:r>
    </w:p>
    <w:bookmarkEnd w:id="8"/>
    <w:p>
      <w:pPr>
        <w:spacing w:after="0"/>
        <w:ind w:left="0"/>
        <w:jc w:val="both"/>
      </w:pPr>
      <w:r>
        <w:rPr>
          <w:rFonts w:ascii="Times New Roman"/>
          <w:b w:val="false"/>
          <w:i w:val="false"/>
          <w:color w:val="000000"/>
          <w:sz w:val="28"/>
        </w:rPr>
        <w:t>
      Аршалы кентіне – 87 159,0 мың теңге;</w:t>
      </w:r>
    </w:p>
    <w:p>
      <w:pPr>
        <w:spacing w:after="0"/>
        <w:ind w:left="0"/>
        <w:jc w:val="both"/>
      </w:pPr>
      <w:r>
        <w:rPr>
          <w:rFonts w:ascii="Times New Roman"/>
          <w:b w:val="false"/>
          <w:i w:val="false"/>
          <w:color w:val="000000"/>
          <w:sz w:val="28"/>
        </w:rPr>
        <w:t>
      Ижев ауылдық округіне – 39 025,0 мың теңге;</w:t>
      </w:r>
    </w:p>
    <w:p>
      <w:pPr>
        <w:spacing w:after="0"/>
        <w:ind w:left="0"/>
        <w:jc w:val="both"/>
      </w:pPr>
      <w:r>
        <w:rPr>
          <w:rFonts w:ascii="Times New Roman"/>
          <w:b w:val="false"/>
          <w:i w:val="false"/>
          <w:color w:val="000000"/>
          <w:sz w:val="28"/>
        </w:rPr>
        <w:t>
      Жібек жолы ауылдық округіне – 13 815,0 мың теңге;</w:t>
      </w:r>
    </w:p>
    <w:p>
      <w:pPr>
        <w:spacing w:after="0"/>
        <w:ind w:left="0"/>
        <w:jc w:val="both"/>
      </w:pPr>
      <w:r>
        <w:rPr>
          <w:rFonts w:ascii="Times New Roman"/>
          <w:b w:val="false"/>
          <w:i w:val="false"/>
          <w:color w:val="000000"/>
          <w:sz w:val="28"/>
        </w:rPr>
        <w:t>
      Анар ауылдық округіне – 45 011,0 мың теңге;</w:t>
      </w:r>
    </w:p>
    <w:p>
      <w:pPr>
        <w:spacing w:after="0"/>
        <w:ind w:left="0"/>
        <w:jc w:val="both"/>
      </w:pPr>
      <w:r>
        <w:rPr>
          <w:rFonts w:ascii="Times New Roman"/>
          <w:b w:val="false"/>
          <w:i w:val="false"/>
          <w:color w:val="000000"/>
          <w:sz w:val="28"/>
        </w:rPr>
        <w:t>
      Арнасай ауылдық округіне – 23 966,0 мың теңге;</w:t>
      </w:r>
    </w:p>
    <w:p>
      <w:pPr>
        <w:spacing w:after="0"/>
        <w:ind w:left="0"/>
        <w:jc w:val="both"/>
      </w:pPr>
      <w:r>
        <w:rPr>
          <w:rFonts w:ascii="Times New Roman"/>
          <w:b w:val="false"/>
          <w:i w:val="false"/>
          <w:color w:val="000000"/>
          <w:sz w:val="28"/>
        </w:rPr>
        <w:t>
      Ақбұлақ ауылдық округіне – 39 366,0 мың теңге;</w:t>
      </w:r>
    </w:p>
    <w:p>
      <w:pPr>
        <w:spacing w:after="0"/>
        <w:ind w:left="0"/>
        <w:jc w:val="both"/>
      </w:pPr>
      <w:r>
        <w:rPr>
          <w:rFonts w:ascii="Times New Roman"/>
          <w:b w:val="false"/>
          <w:i w:val="false"/>
          <w:color w:val="000000"/>
          <w:sz w:val="28"/>
        </w:rPr>
        <w:t>
      Бірсуат ауылдық округіне – 42 941,0 мың теңге;</w:t>
      </w:r>
    </w:p>
    <w:p>
      <w:pPr>
        <w:spacing w:after="0"/>
        <w:ind w:left="0"/>
        <w:jc w:val="both"/>
      </w:pPr>
      <w:r>
        <w:rPr>
          <w:rFonts w:ascii="Times New Roman"/>
          <w:b w:val="false"/>
          <w:i w:val="false"/>
          <w:color w:val="000000"/>
          <w:sz w:val="28"/>
        </w:rPr>
        <w:t>
      Волгодонов ауылдық округіне – 30 703,0 мың теңге;</w:t>
      </w:r>
    </w:p>
    <w:p>
      <w:pPr>
        <w:spacing w:after="0"/>
        <w:ind w:left="0"/>
        <w:jc w:val="both"/>
      </w:pPr>
      <w:r>
        <w:rPr>
          <w:rFonts w:ascii="Times New Roman"/>
          <w:b w:val="false"/>
          <w:i w:val="false"/>
          <w:color w:val="000000"/>
          <w:sz w:val="28"/>
        </w:rPr>
        <w:t>
      Константинов ауылдық округіне – 60 754,0 мың теңге;</w:t>
      </w:r>
    </w:p>
    <w:p>
      <w:pPr>
        <w:spacing w:after="0"/>
        <w:ind w:left="0"/>
        <w:jc w:val="both"/>
      </w:pPr>
      <w:r>
        <w:rPr>
          <w:rFonts w:ascii="Times New Roman"/>
          <w:b w:val="false"/>
          <w:i w:val="false"/>
          <w:color w:val="000000"/>
          <w:sz w:val="28"/>
        </w:rPr>
        <w:t>
      Түрген ауылдық округіне – 36 615,0 мың теңге;</w:t>
      </w:r>
    </w:p>
    <w:p>
      <w:pPr>
        <w:spacing w:after="0"/>
        <w:ind w:left="0"/>
        <w:jc w:val="both"/>
      </w:pPr>
      <w:r>
        <w:rPr>
          <w:rFonts w:ascii="Times New Roman"/>
          <w:b w:val="false"/>
          <w:i w:val="false"/>
          <w:color w:val="000000"/>
          <w:sz w:val="28"/>
        </w:rPr>
        <w:t>
      Бұлақсай ауылдық округіне – 36 883,0 мың теңге;</w:t>
      </w:r>
    </w:p>
    <w:p>
      <w:pPr>
        <w:spacing w:after="0"/>
        <w:ind w:left="0"/>
        <w:jc w:val="both"/>
      </w:pPr>
      <w:r>
        <w:rPr>
          <w:rFonts w:ascii="Times New Roman"/>
          <w:b w:val="false"/>
          <w:i w:val="false"/>
          <w:color w:val="000000"/>
          <w:sz w:val="28"/>
        </w:rPr>
        <w:t>
      Сараба ауылдық округіне – 28 374,0 мың теңге;</w:t>
      </w:r>
    </w:p>
    <w:p>
      <w:pPr>
        <w:spacing w:after="0"/>
        <w:ind w:left="0"/>
        <w:jc w:val="both"/>
      </w:pPr>
      <w:r>
        <w:rPr>
          <w:rFonts w:ascii="Times New Roman"/>
          <w:b w:val="false"/>
          <w:i w:val="false"/>
          <w:color w:val="000000"/>
          <w:sz w:val="28"/>
        </w:rPr>
        <w:t>
      Михайлов ауылдық округіне – 49 629,0 мың теңге.</w:t>
      </w:r>
    </w:p>
    <w:bookmarkStart w:name="z10" w:id="9"/>
    <w:p>
      <w:pPr>
        <w:spacing w:after="0"/>
        <w:ind w:left="0"/>
        <w:jc w:val="both"/>
      </w:pPr>
      <w:r>
        <w:rPr>
          <w:rFonts w:ascii="Times New Roman"/>
          <w:b w:val="false"/>
          <w:i w:val="false"/>
          <w:color w:val="000000"/>
          <w:sz w:val="28"/>
        </w:rPr>
        <w:t>
      9. Осы шешім 2023 жылдың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2023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Аршалы аудандық мәслихатының 20.12.2023 </w:t>
      </w:r>
      <w:r>
        <w:rPr>
          <w:rFonts w:ascii="Times New Roman"/>
          <w:b w:val="false"/>
          <w:i w:val="false"/>
          <w:color w:val="ff0000"/>
          <w:sz w:val="28"/>
        </w:rPr>
        <w:t>№ 10/2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16 914 661,4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Корпоротивтік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13 019 688,3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қалалардын,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13 019 650,8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13 019 650,8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17 121 086,5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2 006 359,9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1 954 505,7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8 610 372,5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6 484 566,6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984 682,4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сәулет, қалақұрылысыжәнеқұрылысбөлімі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тұрғынүй-коммуналдықшаруашылығы, жолаушыларкөлігіжәнеавтомобильжолдарыбөлімі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сәулет, қалақұрылысыжәнеқұрылысбөлімі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253 371,3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2024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6 991 066,0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Корпоротивтік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4 567 508,0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6 991 066,0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көрсетілетін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2025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Корпоротивтік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2023 жылға арналған республикалық бюджеттен нысаналы трансферттер мен бюджеттік кредиттер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Аршалы аудандық мәслихатының 27.11.2023 </w:t>
      </w:r>
      <w:r>
        <w:rPr>
          <w:rFonts w:ascii="Times New Roman"/>
          <w:b w:val="false"/>
          <w:i w:val="false"/>
          <w:color w:val="ff0000"/>
          <w:sz w:val="28"/>
        </w:rPr>
        <w:t>№ 8/2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960 540,0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 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835 740,0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Волгодонов ауылының кентішілік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коммуналдық тұрғын үй қорынан тұрғын үй сатып алуға республикалық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8 824 085,0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6 475 491,0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сумен жабдықтаудың таратушы желілерін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ауылының 1,3,4,6,7 және 8 шағын аудандарында инженерлік-коммуникациялық инфрақұрылым (көше-жол желісі)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ауылының 6,7 және 8 шағын аудандарында инженерлік-коммуникациялық инфрақұрылым (электрмен жабдықтау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ауылының 6,7 және 8 шағын аудандарында инженерлік-коммуникациялық инфрақұрылым (су құбыры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 300 орындық мәдениет үйі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Константинов ауылында көше жарығы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Сараба ауылында көше жарығы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Ижев ауылында көше жарығы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ауылында көше жарығы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Волгодонов ауылдық округінің 42 разъезіне инженерлік-коммуникациялық инфрақұрылым (көше-жол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922 435,0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инфрақұрылымдар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округінің Жалтыркөл ауылындағы (көше-жол желісі)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2 348 594,0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 - 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2 348 594,0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Жалтыркөл ауылында газ құбыры және оның тармақтары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2023 жылға арналған облыстық бюджеттен берілетін нысаналы трансферттер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Аршалы аудандық мәслихатының 27.11.2023 </w:t>
      </w:r>
      <w:r>
        <w:rPr>
          <w:rFonts w:ascii="Times New Roman"/>
          <w:b w:val="false"/>
          <w:i w:val="false"/>
          <w:color w:val="ff0000"/>
          <w:sz w:val="28"/>
        </w:rPr>
        <w:t>№ 8/2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3 235 025,8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1 934 452,7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материалдық-техникалық базаны нығайтуға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 аудандық (облыстық маңызы бар қалалардың) облыстық бюджеттен берілетін ағымдағы нысаналы трансферттерді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адамдардың құқықтарын қамтамасыз етуге және өмірін жақсартуға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жеңілдікпен жол жүруді қамтамасыз етуге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педагогтер үшін отын сатып алуға және коммуналдық қызметтерге ақы төлеуге облыстық бюджеттен аудандық (облыстық маңызы бар қалаларға) бюджеттерге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мемлекеттік атаулы көмек шығаруға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жауынгерлік іс-қимыл ардагерлеріне санаторий-курорттық емделуге облыстық бюджеттен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қимылдары ардагерлеріне біржолғы әлеуметтік көмек шығаруға облыстық бюджеттен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станциясындағы кейінгі апаттарды жоюға қатысатын адамдарға біржолғы әлеуметтік көмек шығаруға облыстық бюджеттен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шыққан күнін мерекелеуге Ауған соғысы ардагерлеріне біржолғы әлеуметтік көмекке облыстық бюджеттен аудандық (облыстық маңызы бар қала) бюджеттерге берілетін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ауылдық клубының ғимаратын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ауылдық клубы ғимаратының ғимаратын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мәдениет ұйымдарын материалдық-техникалық жарақтандыруға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Бұлақсай ауылдық клубына блоктық-модульдік қазандық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1 712 529,2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тұрғын үй-коммуналдық шаруашылықты дамытуға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273 626,2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кентіндегі №1 қазандық үшін қазандықтарды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кентіндегі автоматтандырылған газ тарату станциясының жабдықтарын интеграциялау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 балалар ойын алаңын орнату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 контейнерлер орната отырып контейнерлік алаңдарды орнату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кентіндегі таза су резервуарларын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104 991,8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Ақтасты, Ольгинка, Михайлов, Белоярка, Донецк, Қойгелді, Жалтыркөл, Арнасай ауылдарындағы су мұнараларын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ауылындағы көше жарығын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1 238 903,0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Екатеринбур-Алматы автобанынан Аршалы ауданының ұзындығы 15 шақырым болатын Бірсуат ауылына дейінгі автожолды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ауылының кентішілік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Анар станциясының жалпы пайдаланымдағы кірме автомобиль жолын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Сары Оба ауылындағы автомобиль жолын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Анар ауылдық округінің кентішілік жолдарын орташа жөндеу Қазақстан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кентінің кентішілік жолдарын асфальтбетонмен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Бірсуат ауылының кентішілік жолдарын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берілетін ағымдағы нысаналы трансферттердің сомаларын бөлу "Ауыл-ел бесігі" жобасы шеңберінде ауылдық елді мекендерде әлеуметтік және инженерлік инфрақұрылым бойынша іс-шараларды іске асыру,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Түрген ауылының кентішілік жолдарын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Донецк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ауданын материалдық техникалық жарақтандыруға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бас жоспарын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1 300 573,1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Жібек жолы ауылының 8 шағын ауданындағы көпірді реконструкциялау, жобалау-сметалық құжаттаманы әзірлеу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Жібек жолы ауылының 7 шағын ауданындағы көпірдің жобалық-сметалық құжаттамасын әзірлеу, қайта жаңарту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1 277 847,1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Жалтыркөл ауылында сумен жабдықтау желілерін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Жалтыркөл ауылында инженерлік - коммуникациялық инфрақұрылым (электр тарату желісі)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330 725,8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6, 7 және 8 шағын аудандарында инженерлік - коммуникациялық инфрақұрылым (электрмен жабдықтау желісі)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ауылындағы 6, 7 және 8 шағынауданында инженерлік – коммуникациялық инфрақұрылым (су құбыры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268 372,3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 45 пәтерлі тұрғын үй құрылысы" құрылысы жобасын түзету. 4 және 5 қабаттарды алып тастау. Ақмола облысы Аршалы ауданы Аршалы кентінде 27 пәтерлі тұрғын үй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Жалтыркөл ауылында инженерлік - коммуникациялық инфрақұрылым (көше-жол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2023 жылға арналған аудандық бюджеттен кент және ауылдық округ бюджеттеріне нысаналы трансферттер</w:t>
      </w:r>
    </w:p>
    <w:bookmarkEnd w:id="15"/>
    <w:p>
      <w:pPr>
        <w:spacing w:after="0"/>
        <w:ind w:left="0"/>
        <w:jc w:val="both"/>
      </w:pPr>
      <w:r>
        <w:rPr>
          <w:rFonts w:ascii="Times New Roman"/>
          <w:b w:val="false"/>
          <w:i w:val="false"/>
          <w:color w:val="ff0000"/>
          <w:sz w:val="28"/>
        </w:rPr>
        <w:t xml:space="preserve">
      Ескерту. 6-қосымша жаңа редакцияда - Ақмола облысы Аршалы аудандық мәслихатының 20.12.2023 </w:t>
      </w:r>
      <w:r>
        <w:rPr>
          <w:rFonts w:ascii="Times New Roman"/>
          <w:b w:val="false"/>
          <w:i w:val="false"/>
          <w:color w:val="ff0000"/>
          <w:sz w:val="28"/>
        </w:rPr>
        <w:t>№ 10/2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2 013 008,3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2 013 008,3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1 701 671,5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қаласына іргелес елді мекендердің көлік инфрақұрылымын жөндеуге республикалық бюджеттен берілетін ағымдағы нысаналы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835 740,0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Волгодонов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 әлеуметтік және инженерлік инфрақұрылым бойынша іс-шараларды іске асыруға аудандық (облыстық маңызы бар қалалардың) бюджеттерге берілетін ағымдағы нысаналы трансферттердің сомаларын бөлу, 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Түрген ауылындағы кентішілік жолдарды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Донецк ауылының кентішілік жолдарын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бюджеттерге тұрғын үй-коммуналдық шаруашылықты дамытуға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балалар ойын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контейнерлер орната отырып контейнерлік алаңдарды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ауылындағы көше жарығын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ауылының кентішілік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Сары Оба ауылындағы автомобиль жолын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округінің кентішілік жолдарын орташа жөндеу Қазақстан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кентіндегі кентішілік жолдарды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Бірсуат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материалдық-техникалық базасын нығайтуға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сомаларын аудандық бюджет қаражаты есебінен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311 336,8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Волгодонов ауылдық округінің әлеуметтік қызметкерлеріне еңбекақы төлеу қорына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округінің әлеуметтік қызметкерлеріне еңбекақы төлеу қорына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252 834,2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аспалы прожекторлары бар металл әріптерді дайындау және монтаждау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Митченко кентіндегі кентішілік жолдарды асфальтбетонмен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Заводская көшесіндегі асфальтбетон жабыны бар жолды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кентіндегі жолдарды ағымдағы (шұңқырлы)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ауылында электр тіректерін жалға алу және көше жарықтандыру шамдарын орнату бойынша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кентіндегі су құбыры құдықтарын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Ақбұлақ ауылында қоршауы бар балалар ойын алаңын сатып алу және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ауылындағы су мұнарасын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Түрген ауылдық округі үшін тереңдік сорғыларын сатып алу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округінің санитариясын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Волгодонов ауылының стадионын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ауылындағы көше жарығын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кентіндегі бейнебақылау жүйесін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 үшін күн батареяларын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 мерекелеуге Аршалы кентінің орталық алаңын безендіру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 су өткізу сақиналарын орнату бойынша жұмыстар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округінің әкімшілік ғимараты үшін жылуды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округінің әкімшілік ғимараты үшін шатырды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 әкімдігінің ғимаратын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Сараба ауылдық округі мемлекеттік қызметшілерінің еңбекақы төлеу қорына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ауылдық округі әкімінің аппараты үшін қызметтік автокөлік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ауылдық округі әкімінің аппараты үшін бонустар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 ауылдық округі әкімі аппараты үшін мемлекеттік қызметшілердің еңбегіне ақы төлеу қорына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ауылдық округі әкімдігі ғимаратының үй жайын жалдау ақысын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Арнасай ауылдық округі әкімі аппараты үшін біліктілікті арттыру курстарына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ауылдық округі әкімі аппараты үшін іссапар шығыстарын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ауылдық округтері үшін "Парус-Қаз" бағдарламасында "Бюджеттік есеп" модулін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