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313cb" w14:textId="d9313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Аршалы ауданының кент, ауылдық округтерінің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Аршалы аудандық мәслихатының 2022 жылғы 27 желтоқсандағы № 36/2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Аршалы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Аршалы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арналған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499 114,9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53 400,0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259,0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445 455,6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505 868,9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- 6 754,0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6 754,0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Аршалы аудандық мәслихатының 28.11.2023 </w:t>
      </w:r>
      <w:r>
        <w:rPr>
          <w:rFonts w:ascii="Times New Roman"/>
          <w:b w:val="false"/>
          <w:i w:val="false"/>
          <w:color w:val="000000"/>
          <w:sz w:val="28"/>
        </w:rPr>
        <w:t>№ 9/2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2023-2025 жылдарға арналған Ижев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арналған келесі көлемдерде бекітілсін: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47 369,0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7 495,0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499,0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39 375,0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55 374,6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- 8 005,6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8 005,6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Ақмола облысы Аршалы аудандық мәслихатының 28.11.2023 </w:t>
      </w:r>
      <w:r>
        <w:rPr>
          <w:rFonts w:ascii="Times New Roman"/>
          <w:b w:val="false"/>
          <w:i w:val="false"/>
          <w:color w:val="000000"/>
          <w:sz w:val="28"/>
        </w:rPr>
        <w:t>№ 9/2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2023-2025 жылдарға арналған Жібек жолы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арналған келесі көлемдерде бекітілсін: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655 991,3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65 568,0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20 000,0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570 423,3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688 992,6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- 33 001,3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33 001,3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Ақмола облысы Аршалы аудандық мәслихатының 25.12.2023 </w:t>
      </w:r>
      <w:r>
        <w:rPr>
          <w:rFonts w:ascii="Times New Roman"/>
          <w:b w:val="false"/>
          <w:i w:val="false"/>
          <w:color w:val="000000"/>
          <w:sz w:val="28"/>
        </w:rPr>
        <w:t>№ 11/2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2023-2025 жылдарға арналған Анар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2025 жылға арналған келесі көлемдерде бекітілсін: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156 419,0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3 210,0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153 209,0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159 018,1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-2 599,1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2 599,1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Ақмола облысы Аршалы аудандық мәслихатының 28.11.2023 </w:t>
      </w:r>
      <w:r>
        <w:rPr>
          <w:rFonts w:ascii="Times New Roman"/>
          <w:b w:val="false"/>
          <w:i w:val="false"/>
          <w:color w:val="000000"/>
          <w:sz w:val="28"/>
        </w:rPr>
        <w:t>№ 9/2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2023-2025 жылдарға арналған Бірсуат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2025 жылға арналған келесі көлемдерде бекітілсін: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180 606,8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2 627,0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177 979,8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180 606,8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Ақмола облысы Аршалы аудандық мәслихатының 28.11.2023 </w:t>
      </w:r>
      <w:r>
        <w:rPr>
          <w:rFonts w:ascii="Times New Roman"/>
          <w:b w:val="false"/>
          <w:i w:val="false"/>
          <w:color w:val="000000"/>
          <w:sz w:val="28"/>
        </w:rPr>
        <w:t>№ 9/2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2023-2025 жылдарға арналған Түрген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арналған келесі көлемдерде бекітілсін: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92 268,6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3 200,0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89 068,6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92 284,6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-16,0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16,0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Ақмола облысы Аршалы аудандық мәслихатының 28.11.2023 </w:t>
      </w:r>
      <w:r>
        <w:rPr>
          <w:rFonts w:ascii="Times New Roman"/>
          <w:b w:val="false"/>
          <w:i w:val="false"/>
          <w:color w:val="000000"/>
          <w:sz w:val="28"/>
        </w:rPr>
        <w:t>№ 9/2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2023-2025 жылдарға арналған Константинов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арналған келесі көлемдерде бекітілсін: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68 946,0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7 818,0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374,0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60 754,0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69 924,6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- 978,6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978,6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Ақмола облысы Аршалы аудандық мәслихатының 28.11.2023 </w:t>
      </w:r>
      <w:r>
        <w:rPr>
          <w:rFonts w:ascii="Times New Roman"/>
          <w:b w:val="false"/>
          <w:i w:val="false"/>
          <w:color w:val="000000"/>
          <w:sz w:val="28"/>
        </w:rPr>
        <w:t>№ 9/2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2023-2025 жылдарға арналған Михайлов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арналған келесі көлемдерде бекітілсін: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57 114,0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4 007,0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53 107,0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58 191,2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- 1 077,2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1 077,2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- Ақмола облысы Аршалы аудандық мәслихатының 28.11.2023 </w:t>
      </w:r>
      <w:r>
        <w:rPr>
          <w:rFonts w:ascii="Times New Roman"/>
          <w:b w:val="false"/>
          <w:i w:val="false"/>
          <w:color w:val="000000"/>
          <w:sz w:val="28"/>
        </w:rPr>
        <w:t>№ 9/2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2023-2025 жылдарға арналған Елтоқ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арналған келесі көлемдерде бекітілсін: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531 173,1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7 163,5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1 376,5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522 633,1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531 381,6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- 208,5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208,5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- Ақмола облысы Аршалы аудандық мәслихатының 28.11.2023 </w:t>
      </w:r>
      <w:r>
        <w:rPr>
          <w:rFonts w:ascii="Times New Roman"/>
          <w:b w:val="false"/>
          <w:i w:val="false"/>
          <w:color w:val="000000"/>
          <w:sz w:val="28"/>
        </w:rPr>
        <w:t>№ 9/2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2023-2025 жылдарға арналған Арнасай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арналған келесі көлемдерде бекітілсін: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180 758,0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4 967,0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175 791,0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183 306,6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- 2 548,6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2 548,6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10-тармақ жаңа редакцияда - Ақмола облысы Аршалы аудандық мәслихатының 28.11.2023 </w:t>
      </w:r>
      <w:r>
        <w:rPr>
          <w:rFonts w:ascii="Times New Roman"/>
          <w:b w:val="false"/>
          <w:i w:val="false"/>
          <w:color w:val="000000"/>
          <w:sz w:val="28"/>
        </w:rPr>
        <w:t>№ 9/2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2023-2025 жылдарға арналған Сараба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арналған келесі көлемдерде бекітілсін: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176 324,0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2 706,9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493,1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173 124,0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181 489,0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- 5 165,0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5 165,0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 жаңа редакцияда - Ақмола облысы Аршалы аудандық мәслихатының 28.11.2023 </w:t>
      </w:r>
      <w:r>
        <w:rPr>
          <w:rFonts w:ascii="Times New Roman"/>
          <w:b w:val="false"/>
          <w:i w:val="false"/>
          <w:color w:val="000000"/>
          <w:sz w:val="28"/>
        </w:rPr>
        <w:t>№ 9/2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2023-2025 жылдарға арналған Бұлақсай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арналған келесі көлемдерде бекітілсін: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42 605,0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5 372,0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37 233,0мың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46 602,9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- 3 997,9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3 997,9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12-тармақ жаңа редакцияда - Ақмола облысы Аршалы аудандық мәслихатының 28.11.2023 </w:t>
      </w:r>
      <w:r>
        <w:rPr>
          <w:rFonts w:ascii="Times New Roman"/>
          <w:b w:val="false"/>
          <w:i w:val="false"/>
          <w:color w:val="000000"/>
          <w:sz w:val="28"/>
        </w:rPr>
        <w:t>№ 9/2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2023-2025 жылдарға арналған Ақбұлақ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арналған келесі көлемдерде бекітілсін: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52 348,2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4 649,1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1 782,1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45 812,2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53 023,0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-674,6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674,6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13-тармақ жаңа редакцияда - Ақмола облысы Аршалы аудандық мәслихатының 28.11.2023 </w:t>
      </w:r>
      <w:r>
        <w:rPr>
          <w:rFonts w:ascii="Times New Roman"/>
          <w:b w:val="false"/>
          <w:i w:val="false"/>
          <w:color w:val="000000"/>
          <w:sz w:val="28"/>
        </w:rPr>
        <w:t>№ 9/2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2023 жылға арналған кент, ауылдық округтер бюджет түсімдерінің құрамында аудандық бюджеттен 534 421,0 мың теңге сомасында субвенция қарастырылғаны ескерілсін, оның ішінде: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Аршалы кентіне – 87 159,0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Ижев ауылдық округіне – 39 025,0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Жібек жолы ауылдық округіне – 13 815,0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Анар ауылдық округіне – 45 011,0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Бірсуат ауылдық округіне – 42 941,0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Түрген ауылдық округіне – 36 615,0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Константинов ауылдық округіне – 60 754,0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Михайлов ауылдық округіне – 49 629,0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Елтоқ ауылдық округіне – 30 703,0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Арнасай ауылдық округіне – 23 966,0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Сараба ауылдық округіне – 28 374,0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Бұлақсай ауылдық округіне – 36 883,0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Ақбұлақ ауылдық округіне – 39 366,0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14-тармақ жаңа редакцияда - Ақмола облысы Аршалы аудандық мәслихатының 18.10.2023 </w:t>
      </w:r>
      <w:r>
        <w:rPr>
          <w:rFonts w:ascii="Times New Roman"/>
          <w:b w:val="false"/>
          <w:i w:val="false"/>
          <w:color w:val="000000"/>
          <w:sz w:val="28"/>
        </w:rPr>
        <w:t>№ 7/2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2023 жылға арналған кент, ауылдық округ бюджеті түсімдерінің құрамында </w:t>
      </w:r>
      <w:r>
        <w:rPr>
          <w:rFonts w:ascii="Times New Roman"/>
          <w:b w:val="false"/>
          <w:i w:val="false"/>
          <w:color w:val="000000"/>
          <w:sz w:val="28"/>
        </w:rPr>
        <w:t>40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бюджеттен нысаналы трансферттер қарастырылғаны ескерілсін.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Осы шешім 2023 жылдың 1 қаңтарынан бастап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Е.Қазбеков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Аршалы кентінің бюджеті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Аршалы аудандық мәслихатының 28.11.2023 </w:t>
      </w:r>
      <w:r>
        <w:rPr>
          <w:rFonts w:ascii="Times New Roman"/>
          <w:b w:val="false"/>
          <w:i w:val="false"/>
          <w:color w:val="ff0000"/>
          <w:sz w:val="28"/>
        </w:rPr>
        <w:t>№ 9/2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499 114,9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18 640,2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18 640,2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32 259,8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445 455,9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445 455,9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445 455,9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505 868,9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63 998,7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60 843,7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46 116,7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355 640,9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355 640,9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355 640,9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159 031,9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- 6 754,0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6 754,0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2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Аршалы кентінің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90 166,0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2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Аршалы кентінің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96 183,0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2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Ижев ауылдық округінің бюджеті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Ақмола облысы Аршалы аудандық мәслихатының 28.11.2023 </w:t>
      </w:r>
      <w:r>
        <w:rPr>
          <w:rFonts w:ascii="Times New Roman"/>
          <w:b w:val="false"/>
          <w:i w:val="false"/>
          <w:color w:val="ff0000"/>
          <w:sz w:val="28"/>
        </w:rPr>
        <w:t>№ 9/2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39 375,0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55 374,6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8 005,6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Ижев ауылдық округінің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41 554,0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Ижев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43 971,0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Жібек жолы ауылдық округінің бюджеті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Ақмола облысы Аршалы аудандық мәслихатының 25.12.2023 </w:t>
      </w:r>
      <w:r>
        <w:rPr>
          <w:rFonts w:ascii="Times New Roman"/>
          <w:b w:val="false"/>
          <w:i w:val="false"/>
          <w:color w:val="ff0000"/>
          <w:sz w:val="28"/>
        </w:rPr>
        <w:t>№ 11/2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655 991,3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35 209,3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35 209,3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30 208,7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20 886,4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570 423,3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570 423,3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570 423,3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688 992,6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62 347,6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62 347,6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62 347,6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62 347,6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208 066,7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207 691,7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207 691,7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55 702,7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416 258,0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416 258,0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416 258,0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362 988,0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- 33 001,3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Жібек жолы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қосымша</w:t>
            </w:r>
          </w:p>
        </w:tc>
      </w:tr>
    </w:tbl>
    <w:bookmarkStart w:name="z3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Жібек жолы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</w:tbl>
    <w:bookmarkStart w:name="z3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Анар ауылдық округінің бюджеті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Ақмола облысы Аршалы аудандық мәслихатының 28.11.2023 </w:t>
      </w:r>
      <w:r>
        <w:rPr>
          <w:rFonts w:ascii="Times New Roman"/>
          <w:b w:val="false"/>
          <w:i w:val="false"/>
          <w:color w:val="ff0000"/>
          <w:sz w:val="28"/>
        </w:rPr>
        <w:t>№ 9/2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156 419,0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153 209,0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153 209,0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153 209,0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159 018,1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57 514,2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57 514,2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57 514,2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50 000,0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-2 599,1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2 599,1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қосымша</w:t>
            </w:r>
          </w:p>
        </w:tc>
      </w:tr>
    </w:tbl>
    <w:bookmarkStart w:name="z3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Анар ауылдық округінің бюджеті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46 712,0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қосымша</w:t>
            </w:r>
          </w:p>
        </w:tc>
      </w:tr>
    </w:tbl>
    <w:bookmarkStart w:name="z4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Анар ауылдық округінің бюджеті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48 406,0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</w:tbl>
    <w:bookmarkStart w:name="z4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Бірсуат ауылдық округінің бюджеті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Ақмола облысы Аршалы аудандық мәслихатының 28.11.2023 </w:t>
      </w:r>
      <w:r>
        <w:rPr>
          <w:rFonts w:ascii="Times New Roman"/>
          <w:b w:val="false"/>
          <w:i w:val="false"/>
          <w:color w:val="ff0000"/>
          <w:sz w:val="28"/>
        </w:rPr>
        <w:t>№ 9/2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180 606,8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177 979,8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177 979,8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177 979,8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180 606,8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67 773,8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67 773,8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67 773,8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67 773,8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106 200,1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106 200,1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106 200,1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қосымша</w:t>
            </w:r>
          </w:p>
        </w:tc>
      </w:tr>
    </w:tbl>
    <w:bookmarkStart w:name="z4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Бірсуат ауылдық округінің бюджеті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44 768,0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қосымша</w:t>
            </w:r>
          </w:p>
        </w:tc>
      </w:tr>
    </w:tbl>
    <w:bookmarkStart w:name="z4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Бірсуат ауылдық округінің бюджеті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қосымша</w:t>
            </w:r>
          </w:p>
        </w:tc>
      </w:tr>
    </w:tbl>
    <w:bookmarkStart w:name="z4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Түрген ауылдық округінің бюджеті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- Ақмола облысы Аршалы аудандық мәслихатының 28.11.2023 </w:t>
      </w:r>
      <w:r>
        <w:rPr>
          <w:rFonts w:ascii="Times New Roman"/>
          <w:b w:val="false"/>
          <w:i w:val="false"/>
          <w:color w:val="ff0000"/>
          <w:sz w:val="28"/>
        </w:rPr>
        <w:t>№ 9/2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92 268,6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89 068,6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89 068,6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89 068,6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92 284,6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қосымша</w:t>
            </w:r>
          </w:p>
        </w:tc>
      </w:tr>
    </w:tbl>
    <w:bookmarkStart w:name="z51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Түрген ауылдық округінің бюджеті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38 314,0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27 678.0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3 161.0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қосымша</w:t>
            </w:r>
          </w:p>
        </w:tc>
      </w:tr>
    </w:tbl>
    <w:bookmarkStart w:name="z53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Түрген ауылдық округінің бюджеті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қосымша</w:t>
            </w:r>
          </w:p>
        </w:tc>
      </w:tr>
    </w:tbl>
    <w:bookmarkStart w:name="z55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Константинов ауылдық округінің бюджеті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- Ақмола облысы Аршалы аудандық мәслихатының 28.11.2023 </w:t>
      </w:r>
      <w:r>
        <w:rPr>
          <w:rFonts w:ascii="Times New Roman"/>
          <w:b w:val="false"/>
          <w:i w:val="false"/>
          <w:color w:val="ff0000"/>
          <w:sz w:val="28"/>
        </w:rPr>
        <w:t>№ 9/2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6 433,5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6 203,4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60 754,0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69 924,6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қосымша</w:t>
            </w:r>
          </w:p>
        </w:tc>
      </w:tr>
    </w:tbl>
    <w:bookmarkStart w:name="z57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Константинов ауылдық округінің бюджеті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56 165,0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қосымша</w:t>
            </w:r>
          </w:p>
        </w:tc>
      </w:tr>
    </w:tbl>
    <w:bookmarkStart w:name="z5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Константинов ауылдық округінің бюджеті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60 787,0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қосымша</w:t>
            </w:r>
          </w:p>
        </w:tc>
      </w:tr>
    </w:tbl>
    <w:bookmarkStart w:name="z61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Михайлов ауылдық округінің бюджеті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- Ақмола облысы Аршалы аудандық мәслихатының 28.11.2023 </w:t>
      </w:r>
      <w:r>
        <w:rPr>
          <w:rFonts w:ascii="Times New Roman"/>
          <w:b w:val="false"/>
          <w:i w:val="false"/>
          <w:color w:val="ff0000"/>
          <w:sz w:val="28"/>
        </w:rPr>
        <w:t>№ 9/2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57 114,0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53 107,0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58 191,2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- 1 077,2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1 077,2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қосымша</w:t>
            </w:r>
          </w:p>
        </w:tc>
      </w:tr>
    </w:tbl>
    <w:bookmarkStart w:name="z63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Михайлов ауылдық округінің бюджеті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50 705,0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қосымша</w:t>
            </w:r>
          </w:p>
        </w:tc>
      </w:tr>
    </w:tbl>
    <w:bookmarkStart w:name="z65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Михайлов ауылдық округінің бюджеті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51 397,0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қосымша</w:t>
            </w:r>
          </w:p>
        </w:tc>
      </w:tr>
    </w:tbl>
    <w:bookmarkStart w:name="z67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Елтоқ ауылдық округінің бюджеті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25-қосымша жаңа редакцияда - Ақмола облысы Аршалы аудандық мәслихатының 28.11.2023 </w:t>
      </w:r>
      <w:r>
        <w:rPr>
          <w:rFonts w:ascii="Times New Roman"/>
          <w:b w:val="false"/>
          <w:i w:val="false"/>
          <w:color w:val="ff0000"/>
          <w:sz w:val="28"/>
        </w:rPr>
        <w:t>№ 9/2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531 173,1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7 163,5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6 773,5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522 633,1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522 633,1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522 633,1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531 381,6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11 865,9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11 529,9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11 529,9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6 894,9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476 564,2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476 564,2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476 564,2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472 752,0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қосымша</w:t>
            </w:r>
          </w:p>
        </w:tc>
      </w:tr>
    </w:tbl>
    <w:bookmarkStart w:name="z69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Волгодонов ауылдық округінің бюджеті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31 979,0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қосымша</w:t>
            </w:r>
          </w:p>
        </w:tc>
      </w:tr>
    </w:tbl>
    <w:bookmarkStart w:name="z71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Волгодонов ауылдық округінің бюджеті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33 641,0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қосымша</w:t>
            </w:r>
          </w:p>
        </w:tc>
      </w:tr>
    </w:tbl>
    <w:bookmarkStart w:name="z73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Арнасай ауылдық округінің бюджеті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28-қосымша жаңа редакцияда - Ақмола облысы Аршалы аудандық мәслихатының 28.11.2023 </w:t>
      </w:r>
      <w:r>
        <w:rPr>
          <w:rFonts w:ascii="Times New Roman"/>
          <w:b w:val="false"/>
          <w:i w:val="false"/>
          <w:color w:val="ff0000"/>
          <w:sz w:val="28"/>
        </w:rPr>
        <w:t>№ 9/2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180 758,0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3 905,6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175 791,0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175 791,0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175 791,0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183 306,6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- 2 548,6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2 548,6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қосымша</w:t>
            </w:r>
          </w:p>
        </w:tc>
      </w:tr>
    </w:tbl>
    <w:bookmarkStart w:name="z75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Арнасай ауылдық округінің бюджеті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25 116,0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қосымша</w:t>
            </w:r>
          </w:p>
        </w:tc>
      </w:tr>
    </w:tbl>
    <w:bookmarkStart w:name="z77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Арнасай ауылдық округінің бюджеті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25 830,0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қосымша</w:t>
            </w:r>
          </w:p>
        </w:tc>
      </w:tr>
    </w:tbl>
    <w:bookmarkStart w:name="z79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Сараба ауылдық округінің бюджеті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31-қосымша жаңа редакцияда - Ақмола облысы Аршалы аудандық мәслихатының 28.11.2023 </w:t>
      </w:r>
      <w:r>
        <w:rPr>
          <w:rFonts w:ascii="Times New Roman"/>
          <w:b w:val="false"/>
          <w:i w:val="false"/>
          <w:color w:val="ff0000"/>
          <w:sz w:val="28"/>
        </w:rPr>
        <w:t>№ 9/2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176 324,0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173 124,0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- 5 165,0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5 165,0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қосымша</w:t>
            </w:r>
          </w:p>
        </w:tc>
      </w:tr>
    </w:tbl>
    <w:bookmarkStart w:name="z81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Сараба ауылдық округінің бюджеті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37 469,0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қосымша</w:t>
            </w:r>
          </w:p>
        </w:tc>
      </w:tr>
    </w:tbl>
    <w:bookmarkStart w:name="z83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Сараба ауылдық округінің бюджеті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31 348,0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қосымша</w:t>
            </w:r>
          </w:p>
        </w:tc>
      </w:tr>
    </w:tbl>
    <w:bookmarkStart w:name="z85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Бұлақсай ауылдық округінің бюджеті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34-қосымша жаңа редакцияда - Ақмола облысы Аршалы аудандық мәслихатының 28.11.2023 </w:t>
      </w:r>
      <w:r>
        <w:rPr>
          <w:rFonts w:ascii="Times New Roman"/>
          <w:b w:val="false"/>
          <w:i w:val="false"/>
          <w:color w:val="ff0000"/>
          <w:sz w:val="28"/>
        </w:rPr>
        <w:t>№ 9/2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37 233,0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- 3 997,9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3 997,9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3 997,9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қосымша</w:t>
            </w:r>
          </w:p>
        </w:tc>
      </w:tr>
    </w:tbl>
    <w:bookmarkStart w:name="z87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Бұлақсай ауылдық округінің бюджеті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37 469,0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37 469,0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қосымша</w:t>
            </w:r>
          </w:p>
        </w:tc>
      </w:tr>
    </w:tbl>
    <w:bookmarkStart w:name="z89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Бұлақсай ауылдық округінің бюджеті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38 873,0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қосымша</w:t>
            </w:r>
          </w:p>
        </w:tc>
      </w:tr>
    </w:tbl>
    <w:bookmarkStart w:name="z91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Ақбұлақ ауылдық округінің бюджеті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37-қосымша жаңа редакцияда - Ақмола облысы Аршалы аудандық мәслихатының 28.11.2023 </w:t>
      </w:r>
      <w:r>
        <w:rPr>
          <w:rFonts w:ascii="Times New Roman"/>
          <w:b w:val="false"/>
          <w:i w:val="false"/>
          <w:color w:val="ff0000"/>
          <w:sz w:val="28"/>
        </w:rPr>
        <w:t>№ 9/2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52 348,4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4 649,1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45 812,2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45 812,2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45 812,2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қосымша</w:t>
            </w:r>
          </w:p>
        </w:tc>
      </w:tr>
    </w:tbl>
    <w:bookmarkStart w:name="z93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Ақбұлақ ауылдық округінің бюджеті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40 369,0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қосымша</w:t>
            </w:r>
          </w:p>
        </w:tc>
      </w:tr>
    </w:tbl>
    <w:bookmarkStart w:name="z95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Ақбұлақ ауылдық округінің бюджеті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41 701,0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41 701,0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41 701,0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қосымша</w:t>
            </w:r>
          </w:p>
        </w:tc>
      </w:tr>
    </w:tbl>
    <w:bookmarkStart w:name="z97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бюджеттен кент және ауылдық округ бюджеттеріне нысаналы трансферттер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40-қосымша жаңа редакцияда - Ақмола облысы Аршалы аудандық мәслихатының 28.11.2023 </w:t>
      </w:r>
      <w:r>
        <w:rPr>
          <w:rFonts w:ascii="Times New Roman"/>
          <w:b w:val="false"/>
          <w:i w:val="false"/>
          <w:color w:val="ff0000"/>
          <w:sz w:val="28"/>
        </w:rPr>
        <w:t>№ 9/2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2 009 724,9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2 009 724,9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1 701 671,5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Астана қаласына іргелес елді мекендердің көлік инфрақұрылымын жөндеуге республикалық бюджеттен берілетін нысаналы нысаналы трансферттердің сомаларын бөлу,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835 740,0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ауданы Жібек жолы ауылының кентішілік жолдарын күрделі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362 988,0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ауданы Волгодонов ауылының кентішілік жолдарын күрделі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472 752,0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"Ауыл-ел бесігі" жобасы шеңберінде ауылдық елді мекендерде әлеуметтік және инженерлік инфрақұрылым бойынша іс-шараларды іске асыруға аудандық (облыстық маңызы бар қалаларға) бюджеттерге берілетін нысаналы трансферттердің сомаларын бөлу,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ауданы Түрген ауылындағы кентішілік жолдарды асфальтбетонмен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ауданы Донецк ауылының кентішілік жолдарын асфальтбетонмен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(облыстық маңызы бар қалалардың) бюджеттерге тұрғын үй-коммуналдық шаруашылықты дамытуға берілетін ағымдағы нысаналы трансферттердің сомаларын бөлу, оның ішінде: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27 028,5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ауданы Аршалы кентінде балалар ойын алаңын орнату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16 732,8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ауданы Аршалы кентінде контейнерлер орната отырып контейнерлік алаңдарды орнату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5 670,0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ауданы Жібек жолы ауылындағы көше жарығын ағымдағы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4 625,7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аудандық (облыстық маңызы бар қала) бюджеттерге жобалық-сметалық құжаттаманы әзірлеуге және автомобиль жолдарын жөндеуге берілетін ағымдағы нысаналы трансферттердің сомаларын бөлу,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638 903,0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ауданы Арнасай ауылының кентішілік жолдарын көшелерін күрделі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Аршалы ауданы Сары-Оба ауылындағы автомобиль жолын күрделі жөндеу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144 183,0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Анар ауылдық округінің кентішілік жолдарын орташа жөндеу Қазақстан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50 848,0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ауданы Аршалы кентіндегі кентішілік жолдарды асфальтбетонмен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193 872,0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ауданы Бірсуат ауылының кентішілік жолдарын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органдардың материалдық-техникалық базасын нығайтуға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трансферттердің сомаларын аудандық бюджет қаражаты есебінен бөлу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308 053,4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Волгодонов ауылдық округінің әлеуметтік қызметкерлеріне еңбекақы төлеу қорына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Михайлов ауылдық округінің әлеуметтік қызметкерлеріне еңбекақы төлеу қорына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қаланың)тұрғын үй-коммуналдық шаруашылық, жолаушылар көлігі және автомобиль жолдары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281 376,6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Бірсуат ауылдық округінің әкімшілік ғимараты үшін жылуды ағымдағы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13 691,8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Бірсуат ауылдық округінің әкімшілік ғимараты үшін шатырды ағымдағы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21 347,0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Алдыңғы аспалы прожекторлары бар металл әріптерді дайындау және монтаждау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2 688,9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Митченко кентіндегі кентішілік жолдарды асфальтбетонмен ағымдағы жөндеу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108 035,2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кентінің Заводская көшесіндегі асфальтбетон жабыны бар жолды ағымдағы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Аршалы кентіндегі жолдарды ағымдағы (шұңқырлы) жөндеу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5 580,2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Волгодоновка ауылында электр тіректерін жалға алу және көше жарықтандыру шамдарын орнату бойынша жұмыстар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6 337,9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кентіндегі су құбыры құдықтарын ағымдағы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3 946,3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ауданы Ақбұлақ ауылында қоршауы бар балалар ойын алаңын сатып алу және орнату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6 096,2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Донецк ауылындағы су мұнарасын ағымдағы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Түрген ауылдық округі үшін тереңдік сорғыларын сатып алу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2 103,6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Жібек жолы ауылдық округінің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Волгодонов ауылының стадионын ағымдағы жөндеу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ауданы Жібек жолы ауылындағы көше жарығын ағымдағы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кентіндегі бейнебақылау жүйесін ағымдағы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кентінде су өткізу сақиналарын орнату бойынша жұмыстар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6 916,5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Жібек жолы ауылында қысқы кезеңде қарды тазартуға және әкетуге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19 467,8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Волгодонов ауылдық округі әкімінің аппараты үшін қызметтік автокөлік сатып 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7 290,0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Волгодонов ауылдық округі әкімінің аппараты үшін бонустар төлеуге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 ауылдық округі әкімі аппараты үшін мемлекеттік қызметшілердің еңбегіне ақы төлеу қорына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Жібек жолы ауылдық округі әкімдігі ғимаратының үй жайын жалдау ақысын төлеуге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8 544,6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Арнасай ауылдық округі әкімі аппараты үшін біліктілікті арттыру курстарына ақы төлеуге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Сараба ауылдық округінің мемлекеттік қызметшілеріне еңбекақы төлеу қорына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Арнасай ауылдық округі әкімі аппараты үшін іссапар шығыстарын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қаланың)экономика және қаржы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ауылдық округтері үшін" Парус-Қаз "бағдарламасында" Бюджеттік есеп" модулін сатып 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