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28a4d" w14:textId="8c28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2021 жылғы 24 желтоқсандағы № 7С 12/2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2022 жылғы 25 ақпандағы № 7С 15/2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"2022-2024 жылдарға арналған аудандық бюджет туралы" 2021 жылғы 24 желтоқсандағы № 7С 12/2 (Нормативтік құқықтық актілерді мемлекеттік тіркеу тізілімінде № 26043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1, 2 және 3-косымшаларға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5 816 638,6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1 446 024,0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45 205,0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4 325 409,6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6 229 896,5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-1 483,0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4 594,0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6 077,0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33 500,0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33 500,0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-445 274,9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445 274,9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380 802,0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6 077,0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70 549,9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 жылға арналған ауданның жергілікті атқарушы органының резерві 28 421,7 мың теңге сомада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Б.Қамбатыров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5 816 638,6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4 325 409,6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4 308 746,0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6 229 896,5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953 500,1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133 215,9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26 504,6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26 504,6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682 966,0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658 716,0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484 180,5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478 106,5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6 074,0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954 716,0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733 093,0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470 349,0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398 280,6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398 280,6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 саясат, мәдениет, тілдерді дамыту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173 855,7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114 279,0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52 808,0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3 040 152,6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3 040 152,6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-445 274,9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