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45ad" w14:textId="0374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12/5 "2022-2024 жылдарға арналған Бастау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13 қыркүйектегі № 7С 23/3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Бастау ауылдық округінің бюджеті туралы" 2021 жылғы 24 желтоқсандағы № 7С 12/5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Бастау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10 152,0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21 620,9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1 727,9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1727,9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Бастау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