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efe3" w14:textId="07ee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12/4 "2022-2024 жылдарға арналған Ақан Құрманов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17 қарашадағы № 7С 25/5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Ақан Құрманов ауылдық округінің бюджеті туралы" 2021 жылғы 24 желтоқсандағы № 7С 12/8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Ақан Құрманов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21 690,9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13 223,9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24 321,4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2 630,5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2 630,5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Ақан Құрманов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Бөгетке техникалық түгендеу жүргізуге (Жаркөл)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кепілдік берілген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