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0409" w14:textId="a940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3-косымшаларға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9 727 689,7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2 087 784,4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47 057,0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7 591 401,4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9 742 446,8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8 858,6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6 666,4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-23 615,7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23 615,7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9 295,6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17 386,3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бюджетте, аудандық бюджеттен, ауылдардың және ауылдық округтердің бюджеттеріне берiлетiн 192 851 мың теңге сомада бюджеттік субвенцияның көлемі қарастырылғаны ескерілсін,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Құрманов ауылдық округінің 14 531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ауылдық округінің 17 346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Борисовка ауылының 12 089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Макеевка ауылдық округінің 9 621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Мариновка ауылдық округінің 12 666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Новосельское ауылының 13 749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Покровка ауылдық округінің 11 853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Полтавка ауылдық округінің 13 401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 ауылдық округінің 25 164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Сергеевка ауылдық округінің 13 163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округінің 13 924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Шұңқыркөл ауылдық округінің 23 299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Ярославка ауылдық округінің 12 045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облыстық бюджетке 71 744 мың теңге сомасында бюджеттік алып қоюлардың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 Атбасар қаласы бюджетінен 50 837 мың теңге сомасында бюджеттік алып қоюлардың қарастырылғаны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Алып тасталды - Ақмола облысы Атбасар аудандық мәслихатының 23.08.2023 № </w:t>
      </w:r>
      <w:r>
        <w:rPr>
          <w:rFonts w:ascii="Times New Roman"/>
          <w:b w:val="false"/>
          <w:i w:val="false"/>
          <w:color w:val="000000"/>
          <w:sz w:val="28"/>
        </w:rPr>
        <w:t>8С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жылға арналған аудандық бюджетте республикалық бюджеттен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белгіленеді.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 жылға арналған аудандық бюджетте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көрсетiлген сомаларын бөлу аудан әкiмдiгiнің қаулысымен белгіленеді.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№ </w:t>
      </w:r>
      <w:r>
        <w:rPr>
          <w:rFonts w:ascii="Times New Roman"/>
          <w:b w:val="false"/>
          <w:i w:val="false"/>
          <w:color w:val="ff0000"/>
          <w:sz w:val="28"/>
        </w:rPr>
        <w:t>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9 727 689,7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7 591 401,4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9 742 446,8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866 821,8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524 682,1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5 127 602,7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2 286 228,1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2 338 672,0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3 029 924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және бюджеттік кредиттер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ауылындағы су құбырлары желілерін қайта жаңарту,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Ақан Құрманов көшесін қайта жаңарту,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ауылындағы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және Хрящевка ауылындарында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695 698,1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екі қырық бес пәтерлі тұрғын үйге (15-позиция, 16-позиция) инженерлік желілерді салу, жайластыру (электрмен жабдықтау желілері, аулаларды жарықтандыру және жайластыру)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Лука Белаш және Казахстанская көшелері бойынша көше жарығын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Достық көшесі, Сарыарқа көшесі, Жастар көшесі, Целинная көшесі бойынша бір жақты көше жарықтандыру желісін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ауылына кіреберісті сыртқы жарықтандыру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жүз пәтерлі бес тұрғын үйлерге кварталішілік жолдарын салу (2 км)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көше аулаларын жайластыру және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жылумен жабдықтау, байланыс, сумен жабдықтау және су бұру желілер. Су бұру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 1 шағын ауданында жүз пәтерлі бес тұрғын үй салу" жұмыс жобасын түзету. 1-ші үй (байлау)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 1 шағын ауданында жүз пәтерлі бес тұрғын үй салу, № 2 үй (сыртқы желілерсіз)" жұмыс жобасын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облысының, Атбасар ауданының, Атбасар қаласының Степной кентіндегі сорғыстанциясы мен таза су резервуарларын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ауылында су құбыры желілерін салу,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3 327 219,2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Ақан Құрманов атындағы көшесі бойынша № 31 үй төрт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1 шағын ауданындағы, № 1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Х.Қошанбаев көшесі бойынша № 113а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Солнечная көшесі бойынша, № 31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Х.Қошанбаев көшесі бойынша, № 98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Әлия Молдағұлова көшесі бойынша 29а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Островский көшесі бойынша, 68/1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Островский көшесі бойынша, 68/2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Островский көшесі бойынша, 68/3 үй екі қабатты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ауданында кондоминиум объектілерін тіркеу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қазандығына ТЗВК-3 қазандықты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2, 4 қазандықтарын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ЖБК кентіндегі № 5 үйден № 1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М.Әуезов көшесіндегі № 55 үйден М.Горький көшесіндегі № 92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Фрунзе көшесіндегі № 14 үйден М.Әуезов көшесіндегі № 33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қысымды кәріз трассасын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355 909,2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"Атбасар-Сочинское"-Есенгелді 48-90 км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ардагерлеріне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инженерлік желілеріді түгендеу (ІІ кезең)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ауылында, Бәйтерек көшесі № 6 мекенжайында орналасқан ауылдық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аудандық мәдениет үйі ғимаратының қасбетін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ауылының Достық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ауылының № 2 жол бойындағы кентішілік жолдарын орташа жөндеу (жолдың басынан бастап мұнай базасына дейін)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Амангелді және Тың көшелері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Бейбітшілік көшесі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ауылындағы Абылайхан көшесі бойынша автожол учаскесін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ауылындағы Есенберлин көшесі бойынша автожол учаскесін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М.Әуезов және К.Әмірова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Лука Белаш көшесі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елді мекендері көшелерінің автомобиль жолдарын салу, қайта жаңарту, жөндеу және күтіп ұстау кезінде жұмыстар мен материалдардың сапасына сараптама жүргізу, сондай-ақ жалпыға ортақ пайдаланылатын автомобиль жолдарын орташа жөндеуге арналған техникалық құжаттамаға ведомстволық сараптама жүргізу бойынша қызметтер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2022-2023 жылдарға жылу беру мезгілін аяқтауға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қазандығы үшін қазандық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орталық қазандығын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 қазандығын (орталық қазандық)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№5 қазандығын (ОАА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№10 қазандығын (№3 ОМ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№11 қазандығын (№6 ОМ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№6 қазандығын (АІІБ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қаласындағы №3 қазандығын ("Еркежан" қазандығы) №3 қазандықтан ("Еркежан" қазандығы) 1 МКР, 31 үй тұрғын үйіне дейн жылу желілерін күрделі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жылу құдығынан ПЧ-20 ғимаратына дейін №1 қазандықтың (орталық қазандық)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Х.Қошанбаев көшесінің бойындағы ШЧ-17 әкімшілік ғимаратынан Виденеева №100 көшесіндегі №2 ЖМ дейін №1 қазандықтың (орталық қазандық)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М.Әуезов көшесінің бойындағы №1 сорғы айдау станциясынан Х.Қошанбаев №102 көшесіндегі тұрғын үйге дейін №1 қазандықтың (орталық қазандық)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жылу желілерін техникалық тексеру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О.Шмидта көшесіндегі №5 үйден Фрунзе көшесіндегі №81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Перевалочная көшесінен ЖБК кентіндегі №5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Буденный көшесіндегі №14 үйден О.Қуанышев көшесіндегі №3 үйге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Лука Белаш көшесіндегі №19 үйдің жанындағы құдықтан Бауыржан Момышұлы атындағы көшесіндегі №21А үйдің жанындағы құдыққа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Атбасарская көшесіндегі №75 үйдің жанындағы құдықтан С.Омаров көшесіндегі №75 үйдің жанындағы құдыққа дейін су құбыры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ауылында жастардың бос уақытын өткізу орталығын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қазандықтан Автомобилистер көшесіне дейін №4 қазандықтың (№1 ИТК қазандығы) жылу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№1 ИТК қазандығының тарату торабынан 60 пәтерлі үйдің қазандық ғимаратына дейін №4 қазандықтың жылу желілерін (№1 ИТК қазандығы)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аудандық мәдениет үйін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