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6a63" w14:textId="eef6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12/12 "2022-2024 жылдарға арналған Сергеевка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27 мамырдағы № 7С 19/12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Сергеевка ауылдық округінің бюджеті туралы" 2021 жылғы 24 желтоқсандағы № 7С 12/12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Сергеевка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79 688,0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81 161,0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1 473,0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1 473,0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Сергеевка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Сергеевка ауылында ашық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Сергеевка ауылы А.Құнанбаев көшесіндегі автожол учаскесін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