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1939" w14:textId="c001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2021 жылғы 24 желтоқсандағы № 7С 12/13 "2022-2024 жылдарға арналған Тельман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27 мамырдағы № 7С 19/13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"2022-2024 жылдарға арналған Тельман ауылдық округінің бюджеті туралы" 2021 жылғы 24 желтоқсандағы № 7С 12/13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Тельман ауылдық округінің бюджеті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19 938,0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13 934,0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21 739,4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-1 801,4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1 801,4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1 801,4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Тельман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21 739,4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